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9134" w14:textId="2d49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Актогайского сельского округа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29 декабря 2018 года № 224/43. Зарегистрировано Департаментом юстиции Павлодарской области 4 января 2018 года № 6225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23января 2001года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Актогайского сельского округа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2019 год,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- 197249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- 20720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- 172513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- 202472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-5223;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- 5223.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Актогайского района Павлодарской области от 25.07.2019 </w:t>
      </w:r>
      <w:r>
        <w:rPr>
          <w:rFonts w:ascii="Times New Roman"/>
          <w:b w:val="false"/>
          <w:i w:val="false"/>
          <w:color w:val="000000"/>
          <w:sz w:val="28"/>
        </w:rPr>
        <w:t>№ 251/52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13.12.2019 </w:t>
      </w:r>
      <w:r>
        <w:rPr>
          <w:rFonts w:ascii="Times New Roman"/>
          <w:b w:val="false"/>
          <w:i w:val="false"/>
          <w:color w:val="000000"/>
          <w:sz w:val="28"/>
        </w:rPr>
        <w:t>№ 275/58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Актогайского сельского округа объем субвенций в сумме 190200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год - 60900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- 64400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- 64900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 по Актогайскому сельскому округу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2019 год объемы целевых текущих трансфертов из районного бюджета в сумме 111613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Актогайского района Павлодарской области от 25.07.2019 </w:t>
      </w:r>
      <w:r>
        <w:rPr>
          <w:rFonts w:ascii="Times New Roman"/>
          <w:b w:val="false"/>
          <w:i w:val="false"/>
          <w:color w:val="000000"/>
          <w:sz w:val="28"/>
        </w:rPr>
        <w:t>№ 251/52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13.12.2019 </w:t>
      </w:r>
      <w:r>
        <w:rPr>
          <w:rFonts w:ascii="Times New Roman"/>
          <w:b w:val="false"/>
          <w:i w:val="false"/>
          <w:color w:val="000000"/>
          <w:sz w:val="28"/>
        </w:rPr>
        <w:t>№ 275/58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224/43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Актогайского района Павлодарской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275/58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224/43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224/43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43584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224/43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2019 год по Актогайскому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1107"/>
        <w:gridCol w:w="2335"/>
        <w:gridCol w:w="2335"/>
        <w:gridCol w:w="4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