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0f10" w14:textId="0c20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7 сентября 2018 года № 239/9. Зарегистрировано Департаментом юстиции Павлодарской области 4 октября 2018 года № 6070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Баянаульского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Баянаульского района Абылгазина К.К.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от "7"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239/9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Баянаульского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13 февраля 2015 года № 34/2 "Об утверждении Положения о государственном учреждении "Отдел культуры и развития языков Баянаульского района" (зарегистрировано в Реестре государственной регистрации нормативных правовых актов за № 4347, опубликовано 26 марта 2015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13 февраля 2015 года № 35/2 "Об утверждении Положения о государственном учреждении "Отдел физической культуры и спорта Баянаульского района" (зарегистрировано в Реестре государственной регистрации нормативных правовых актов за № 4345, опубликовано 26 марта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10 марта 2015 года № 66/3 "Об утверждении Положения о государственном учреждении "Аппарат акима Баянаульского района" (зарегистрировано в Реестре государственной регистрации нормативных правовых актов за № 4362, опубликовано 26 марта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5 июня 2015 года № 146/6 "Об утверждении Положения о государственном учреждении "Отдел ветеринарии Баянаульского района" (зарегистрировано в Реестре государственной регистрации нормативных правовых актов за № 4564, опубликовано 14 июля 2015 года в информационно-правовой системе "Әділет");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30 октября 2015 года № 287/10 "Об утверждении Положения о государственном учреждении "Отдел образования Баянаульского района" (зарегистрировано в Реестре государственной регистрации нормативных правовых актов за № 4809, опубликовано 9 декабря 2015 года в информационно-правовой системе "Әділет").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11 марта 2016 года № 67/03 "О внесении изменения в постановление акимата Баянаульского района от 30 октября 2015 года № 287/10 "Об утверждении Положения о государственном учреждении "Отдел образования Баянаульского района" (зарегистрировано в Реестре государственной регистрации нормативных правовых актов за № 5063, опубликовано 18 апреля 2016 года в информационно-правовой системе "Әділет").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28 марта 2016 года № 84/03 "Об утверждении Положения о государственном учреждении "Отдел жилищно-коммунального хозяйства, пассажирского транспорта, автомобильных дорог и жилищной инспекции Баянаульского района" (зарегистрировано в Реестре государственной регистрации нормативных правовых актов за № 5077, опубликовано 22 апреля 2016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