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9ebe" w14:textId="bb09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29 декабря 2017 года № 138/22 "О бюджете Баянаульского сельского округа и поселка Майкаин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13 декабря 2018 года № 217/38. Зарегистрировано Департаментом юстиции Павлодарской области 14 декабря 2018 года № 6160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29 декабря 2017 года № 138/22 "О бюджете Баянаульского сельского округа и поселка Майкаин на 2018 - 2020 годы" (зарегистрированное в Реестре государственной регистрации нормативных правовых актов за № 5780, опубликованное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"398537" заменить цифрами "486302";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"33982" заменить цифрами "26750";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"346299" заменить цифрами "441296";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"398537" заменить цифрами "486302";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"220636" заменить цифрами "226856";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"31056" заменить цифрами "30975";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"1342" заменить цифрами "1423";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"188238" заменить цифрами "194458";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"220636" заменить цифрами "226856";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217/38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217/38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138/22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