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9330" w14:textId="26b9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Иртышского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12 января 2018 года № 111-22-6. Зарегистрировано Департаментом юстиции Павлодарской области 1 февраля 2018 года № 5839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Иртышского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16 сентября 2015 года № 219-40-5 "Об утверждении Регламента Иртышского районного маслихата" (зарегистрировано в Реестре государственной регистрации нормативных правовых актов за № 4749, опубликовано от 17 октября 2015 года в газетах "Ертіс нұры" и "Иртыш");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9 августа 2017 года № 77-17-6 "О внесении изменения в решение Иртышского районного маслихата от 16 сентября 2015 года № 219-40-5 "Об утверждении Регламента Иртышского районного маслихата" (зарегистрировано в Реестре государственной регистрации нормативных правовых актов за № 5613, опубликовано от 9 сентября 2017 года в газетах "Ертіс нұры" и "Иртыш").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