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baf60" w14:textId="23baf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управления бесхозяйными отходами, признанными решением суда поступившими в коммунальную собственность Иртышского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Иртышского района Павлодарской области от 12 января 2018 года № 110-22-6. Зарегистрировано Департаментом юстиции Павлодарской области 7 февраля 2018 года № 5844. Утратило силу решением Иртышского районного маслихата Павлодарской области от 18 октября 2021 года № 41-10-7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Иртышского районного маслихата Павлодарской области от 18.10.2021 № 41-10-7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3) 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Иртышский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управления бесхозяйными отходами, признанными решением суда поступившими в коммунальную собственность Иртышского района.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Иртышского районного маслихата по экологии, поддержке бизнеса и производства.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Гунжель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Шингисов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Иртышского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января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110-22-6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управления бесхозяйными отходами, признанными решением суда</w:t>
      </w:r>
      <w:r>
        <w:br/>
      </w:r>
      <w:r>
        <w:rPr>
          <w:rFonts w:ascii="Times New Roman"/>
          <w:b/>
          <w:i w:val="false"/>
          <w:color w:val="000000"/>
        </w:rPr>
        <w:t>поступившими в коммунальную собственность</w:t>
      </w:r>
      <w:r>
        <w:br/>
      </w:r>
      <w:r>
        <w:rPr>
          <w:rFonts w:ascii="Times New Roman"/>
          <w:b/>
          <w:i w:val="false"/>
          <w:color w:val="000000"/>
        </w:rPr>
        <w:t>на территории Иртышского района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управления бесхозяйными отходами, признанными решением суда поступившими в коммунальную собственность Иртышского района (далее – Правила), разработаны в соответствии с подпунктом 5) </w:t>
      </w:r>
      <w:r>
        <w:rPr>
          <w:rFonts w:ascii="Times New Roman"/>
          <w:b w:val="false"/>
          <w:i w:val="false"/>
          <w:color w:val="000000"/>
          <w:sz w:val="28"/>
        </w:rPr>
        <w:t>статьи 20-1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 и определяют порядок управления бесхозяйными отходами, признанными решением суда поступившими в коммунальную собственность (далее - отходы).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Передача отходов в коммунальную собственность осуществляется на основании судебного решения.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Управление отходами – это деятельность по оценке, учету, дальнейшему использованию, реализации, утилизации и удалению отходов.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Управление отходами осуществляется акиматом Иртышского района (далее - местный исполнительный орган).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Для целей управления отходами местным исполнительным органом создается комиссия из представителей заинтересованных государственных органов (далее - Комиссия).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Органом по организации работ по управлению отходами является государственное учреждение "Отдел жилищно-коммунального хозяйства, пассажирского транспорта и автомобильных дорог Иртышского района", финансируемое из местного бюджета и уполномоченное на осуществление функции в сфере коммунального хозяйства.</w:t>
      </w:r>
    </w:p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управления бесхозяйными отходами, признанными решением суда</w:t>
      </w:r>
      <w:r>
        <w:br/>
      </w:r>
      <w:r>
        <w:rPr>
          <w:rFonts w:ascii="Times New Roman"/>
          <w:b/>
          <w:i w:val="false"/>
          <w:color w:val="000000"/>
        </w:rPr>
        <w:t>поступившими в коммунальную собственность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Оценка, учет, дальнейшее использование и реализация отходов осуществляется в соответствии с Правилами учета, хранения, оценки и дальнейшего использования имущества, обращенного (поступившего) в собственность государства по отдельным основаниям,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июля 2002 года № 833.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Организация работы по безопасной утилизации и удалению невостребованных отходов осуществляется местным исполнительным органом с учетом рекомендаций Комиссии в соответствии с требованиями экологического законодательства Республики Казахстан за счет средств местного бюджета.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Выбор поставщика услуг по утилизации и удалению отходов осуществляется в соответствии с законодательством Республики Казахстан о государственных закупках.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Рекультивация территорий, на которых были размещены отходы, после реализации, утилизации, удаления отходов производится в соответствии с требованиями земельного законодательства Республики Казахстан.</w:t>
      </w:r>
    </w:p>
    <w:bookmarkEnd w:id="15"/>
    <w:bookmarkStart w:name="z18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Заключительные положения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процессе обращения с отходами соблюдаются требования, предусмотренные экологическим законодательством Республики Казахстан.</w:t>
      </w:r>
    </w:p>
    <w:bookmarkEnd w:id="1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