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bab5" w14:textId="a73b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22 декабря 2017 года № 97-20-6 "Об Иртышском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22 октября 2018 года № 144-31-6. Зарегистрировано Департаментом юстиции Павлодарской области 12 ноября 2018 года № 6107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22 декабря 2017 года № 97-20-6 "Об Иртышском районном бюджете на 2018 - 2020 годы" (зарегистрировано в Реестре государственной регистрации нормативных правовых актов за № 5775,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"5 133 534" заменить цифрами "5 140 485";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"8 110" заменить цифрами "17 670";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"1 350" заменить цифрами "4 302";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"4 633 376" заменить цифрами "4 627 815";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"5 145 406" заменить цифрами "5 152 357";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"6 003" заменить "3 130";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144-31-6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5 140 485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4 627 815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4 627 815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5 152 357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2 315 803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1 994 431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1 926 456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1 855 112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- 2020"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144-31-6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Узынсу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