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2131" w14:textId="70d2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Иртышск на 2019 - 2021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29 декабря 2018 года № 156-35-6. Зарегистрировано Департаментом юстиции Павлодарской области 3 января 2019 года № 6216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Иртышск на 2019 - 2021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год,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477 563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45 848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428 815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485 055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7492.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Иртышского района Павлодарской области от 28.06.2019 </w:t>
      </w:r>
      <w:r>
        <w:rPr>
          <w:rFonts w:ascii="Times New Roman"/>
          <w:b w:val="false"/>
          <w:i w:val="false"/>
          <w:color w:val="000000"/>
          <w:sz w:val="28"/>
        </w:rPr>
        <w:t>№ 180-41-6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04.12.2019 </w:t>
      </w:r>
      <w:r>
        <w:rPr>
          <w:rFonts w:ascii="Times New Roman"/>
          <w:b w:val="false"/>
          <w:i w:val="false"/>
          <w:color w:val="000000"/>
          <w:sz w:val="28"/>
        </w:rPr>
        <w:t>№ 208-48-6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2019 год объем субвенции, передаваемой из Иртышского районного бюджета в бюджет села Иртышск в сумме 148 668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Аушенов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Иртышского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"29"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156-35-6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Иртышск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Иртышского района Павлодарской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208-48-6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748"/>
        <w:gridCol w:w="1578"/>
        <w:gridCol w:w="1579"/>
        <w:gridCol w:w="4410"/>
        <w:gridCol w:w="28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485055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136208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235898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-7492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"29"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156-35-6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Иртышск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"29"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156-35-6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Иртышск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154 683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154 683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