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8e49" w14:textId="e278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Каракудукского сельского округа Иртышского района от 1 августа 2017 года № 1 "Об установлении ограничительных мероприятий в селе Ынтымак Каракудукского сельского округа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Каракудукского сельского округа Иртышского района Павлодарской области от 22 февраля 2018 года № 3. Зарегистрировано Департаментом юстиции Павлодарской области 13 марта 2018 года № 5908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исполняющий обязанности акима Каракудукского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в селе Ынтымак Каракудукского сельского округа Иртышского района, в связи с проведением комплекса ветеринарно-санитарных мероприятий по ликвидации болезни бруцеллез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Каракудукского сельского округа Иртышского района от 1 августа 2017 года № 1 "Об установлении ограничительных мероприятий в селе Ынтымак Каракудукского сельского округа Иртышского района" (зарегистрировано в Реестре государственной регистрации нормативных правовых актов за № 5614, опубликованное от 9 сентября 2017 года в районных газетах "Ертіс Нұры", "Иртыш").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Каракудукского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Иртышской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надзора 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"22" февраля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