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2d5b" w14:textId="0372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в Качирском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25 июня 2018 года № 234/5. Зарегистрировано Департаментом юстиции Павлодарской области 11 июля 2018 года № 6010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в Качирском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Качирского района Ибраеву Р.К.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июня 2018 года № 234/5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2018 год в Качирском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4640"/>
        <w:gridCol w:w="1256"/>
        <w:gridCol w:w="1913"/>
        <w:gridCol w:w="3568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тенге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"Балдаурен"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"Ақ бота"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"Талбесік" села Теренколь государственного учреждения "Аппарат акима Теренкольского сельского округа Качирского района"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40199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7902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"Ясли-сад "Балдырған" с. Песчаное государственного учреждения "Аппарат акима Песчанского сельского округа"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8417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"Коммунарская общеобразовательная средняя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"Береговая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"Ивановская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"Федоровская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2 им. А. Текенова аула Теренколь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35189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"Байконысская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"Бобровская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"Калиновская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5500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"Трофимовская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 № 3 имени Катшы Оспановой села Теренколь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"Октябрьская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"Осьмерыжская основная общеобразовательная школа Берегового сельского округа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"Жаскайратская основная общеобразовательная школа Бобровского сельского округа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30939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"Березовская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5000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"Зеленорощинская основная общеобразовательная школа Берегового сельского округа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"Воскресенская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"Львовская средняя общеобразовательная школа Качирского района" (мини-центр)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