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43ba" w14:textId="9394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Тереңкөл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28 декабря 2018 года № 2/40. Зарегистрировано Департаментом юстиции Павлодарской области 9 января 2019 года № 6228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Тереңкөл,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Тереңкөл, подъемное пособие в сумме, равной стократному месячному расчетному показателю.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района Тереңкөл Павлодарской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2/48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8 апреля 2016 года № 2/2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Качирского района" (зарегистрированное в Реестре государственной регистрации нормативных правовых актов за № 5090, опубликованное 3 мая 2016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