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49a28" w14:textId="b049a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Воскресенского сельского округа Качирского района от 19 июня 2018 года № 3 "Об установлении ограничительных мероприятий на улице Озерная села Березовка Воскресенского сельского округа Качирского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Воскресенского сельского округа района Тереңкөл Павлодарской области от 10 декабря 2018 года № 8. Зарегистрировано Департаментом юстиции Павлодарской области 12 декабря 2018 года № 6153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на основании представления главного государственного ветеринарно-санитарного инспектора Качирского района от 27 сентября 2018 года № 2-19/340, аким Воскресенского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факту заболевания бешенством животных снять ограничительные мероприятия на улице Озерная села Березовка Воскресенского сельского округа района Тереңкөл.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Воскресенского сельского округа Качирского района от 19 июня 2018 года № 3 "Об установлении ограничительных мероприятий на улице Озерная села Березовка Воскресенского сельского округа Качирского района" (зарегистрированное в Реестре государственной регистрации нормативных правовых актов за № 6002, опубликованное 4 июля 2018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Воскресенского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Жаркина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"Отдел ветеринарии района Тереңкөл"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Анапиянов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"10"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"Территориальная инспекция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Комитета ветеринарного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контроля и 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Тереңкөл"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"10"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руководителя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"Управление охраны общественного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Тереңкөл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Департамента охраны общественного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Комитета охраны общественного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Липокурова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"10"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