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6ce95a3" w14:textId="6ce95a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Лебяжинского районного маслихата от 25 декабря 2017 года № 123/20 "О Лебяжинском районном бюджете на 2018 - 2020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Лебяжинского района Павлодарской области от 6 августа 2018 года № 158/29. Зарегистрировано Департаментом юстиции Павлодарской области 10 сентября 2018 года № 6053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Лебяжинский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Лебяжинского районного маслихата от 25 декабря 2017 года № 123/20 "О Лебяжинском районном бюджете на 2018 - 2020 годы" (зарегистрированное в Реестре государственной регистрации нормативных правовых актов за № 5763, опубликованное 3 января 2018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"4120985" заменить цифрами "4070387";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"8636" заменить цифрами "8635";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цифры "3729832" заменить цифрами "3679235";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подпункте 2) цифры "4165434" заменить цифрами "4114836";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решения возложить на постоянную комиссию районного маслихата по экономике и бюджетной политике, законности и защите прав человека.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2018 года.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сессии,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Мусинова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2018 года № 158/29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Лебяжинского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 от 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декабря 2017 года № 123/20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2018 год</w:t>
      </w:r>
      <w:r>
        <w:br/>
      </w:r>
      <w:r>
        <w:rPr>
          <w:rFonts w:ascii="Times New Roman"/>
          <w:b/>
          <w:i w:val="false"/>
          <w:color w:val="000000"/>
        </w:rPr>
        <w:t>(с изменениями)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5"/>
        <w:gridCol w:w="986"/>
        <w:gridCol w:w="635"/>
        <w:gridCol w:w="7294"/>
        <w:gridCol w:w="275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7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4070387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382182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145189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145189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139848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86273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61859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20820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9973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3708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5353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действии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1282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Вознаграждения по кредитам, выданным из государственного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7187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 основного капитала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 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3679235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3679235</w:t>
            </w:r>
          </w:p>
        </w:tc>
      </w:tr>
      <w:tr>
        <w:trPr>
          <w:trHeight w:val="30" w:hRule="atLeast"/>
        </w:trPr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72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7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3679235</w:t>
            </w:r>
          </w:p>
        </w:tc>
      </w:tr>
    </w:tbl>
    <w:p>
      <w:pPr>
        <w:spacing w:after="0"/>
        <w:ind w:left="0"/>
        <w:jc w:val="left"/>
      </w:pPr>
      <w:r>
        <w:br/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1"/>
        <w:gridCol w:w="871"/>
        <w:gridCol w:w="1184"/>
        <w:gridCol w:w="1184"/>
        <w:gridCol w:w="5760"/>
        <w:gridCol w:w="243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бюджетной 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 Затраты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4114836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343976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95419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91669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149275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138536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и сельского хозяйства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 и сельского хозяйства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31077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Капитальные расходы государственного органа 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16594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1974038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162892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119931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72399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42961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1607505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1561659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1521813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39846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42921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Методическая работа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30029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местных бюджетов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241940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9969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196883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184935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85365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35110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Плана мероприятий по обеспечению прав и улучшению качества жизни инвалидов в Республике Казахстан на 2012 - 2018 годы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563889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54167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жилья коммунального жилищного фонда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48936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507716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33809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469790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благоустройства городов и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58595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411195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244942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116925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113175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17245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59479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46579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45373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51293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21176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10735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14777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15340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13317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161107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130584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сельского хозяйства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65988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64596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42395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16931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17834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14978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309449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308085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18621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2517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улиц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16104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289464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94227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148330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сфере транспорта и коммуникаций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225274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85243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100732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34808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 Чистое бюджетное кредитование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52492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72150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19658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 Сальдо по операциям с финансовыми активами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 Дефицит (профицит)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-96941</w:t>
            </w:r>
          </w:p>
        </w:tc>
      </w:tr>
      <w:tr>
        <w:trPr>
          <w:trHeight w:val="30" w:hRule="atLeast"/>
        </w:trPr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 Финансирование дефицита (использование профицита) бюджета</w:t>
            </w:r>
          </w:p>
        </w:tc>
        <w:tc>
          <w:tcPr>
            <w:tcW w:w="24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96941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