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12c7" w14:textId="6491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 по Майскому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23 ноября 2018 года № 252/11. Зарегистрировано Департаментом юстиции Павлодарской области 29 ноября 2018 года № 6126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2018 год по Майскому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по социальным вопросам Кусаинову М. 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 от 23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252/11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государственного образовательного заказа</w:t>
      </w:r>
      <w:r>
        <w:br/>
      </w:r>
      <w:r>
        <w:rPr>
          <w:rFonts w:ascii="Times New Roman"/>
          <w:b/>
          <w:i w:val="false"/>
          <w:color w:val="000000"/>
        </w:rPr>
        <w:t>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родительской платы на 2018 год по Майскому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392"/>
        <w:gridCol w:w="1298"/>
        <w:gridCol w:w="2607"/>
        <w:gridCol w:w="3879"/>
      </w:tblGrid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не менее (в тенге)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(в тенге)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сад Ақбота" аппарата акима Коктубекского сельского округа, акимата Майского района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лет –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6800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сад Қарлығаш" аппарата акима Кентубекского сельского округа, акимата Майского района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43408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лет – 7000;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7400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сад Балбөбек" аппарата акима Каратерекского сельского округа, акимата Майского района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лет – 6000;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6800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сад Айгөлек" аппарата акима Коктубекского сельского округа, акимата Майского района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лет –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6800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"Детский сад Балдәурен" акимата Майского района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7 лет – 6800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сад Әйгерім" аппарата акима Сатинского сельского округа, акимата Майского района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лет – 6800;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7300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сад Балдырған" аппарата акима Майского сельского округа, акимата Майского района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лет – 6600;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7000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"Акжарская средняя общеобразовательная школа" (мини-центр)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7 лет – 7500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"Майтубекская средняя общеобразовательная школа" (мини-центр)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7 лет – 7000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"Казахстанская основная школа" (мини-центр)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7 лет – 7000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"Казанская средняя общеобразовательная школа" (мини-центр)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7 лет – 6500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"Малайсаринская средняя общеобразовательная школа" (мини-центр)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лет – 6000;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6800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школа-лицей имени Амангельды Иманова" (мини-центр)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лет – 3000;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7000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"Сатинская средняя общеобразовательная школа" (мини-центр)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7 лет – 6500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"Акшиманская основная средняя школа" (мини-центр)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7 лет – 7500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