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06e1" w14:textId="7be0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21 декабря 2017 года № 25/136 "О Павлодарском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28 сентября 2018 года № 39/197. Зарегистрировано Департаментом юстиции Павлодарской области 8 октября 2018 года № 6075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21 декабря 2017 года № 25/136 "О Павлодарском районном бюджете на 2018 - 2020 годы" (зарегистрированное в Реестре государственной регистрации нормативных правовых актов за № 5757, опубликованное 3 января 2018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"5 298 701" заменить цифрами "5 305 655";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"25 153" заменить цифрами "35 838";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"4 579 078" заменить цифрами "4 575 347";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"5 347 025" заменить цифрами "5 353 979";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"40 450" заменить цифрами "42 454";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"71 463" заменить цифрами "71 713";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39/197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5 305 655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4 575 347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4 575 347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39/197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3460"/>
        <w:gridCol w:w="6543"/>
      </w:tblGrid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 и сельских округов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