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5bd9" w14:textId="c225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районного маслихата от 27 декабря 2017 года № 26/142 "О бюджетах некоторых сельских округов Павлодарского района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25 октября 2018 года № 40/202. Зарегистрировано Департаментом юстиции Павлодарской области 22 ноября 2018 года № 6118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27 декабря 2017 года № 26/142 "О бюджетах некоторых сельских округов Павлодарского района на 2018 - 2020 годы" (зарегистрированное в Реестре государственной регистрации нормативных правовых актов за № 5812, опубликованное 23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"69 259" заменить цифрами "86 519";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"5 826" заменить цифрами "7 322";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- 52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"63 433" заменить цифрами "79 145";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"69 259" заменить цифрами "86 519";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"36 586" заменить цифрами "47 829";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- 141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"33 514" заменить цифрами "44 616";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"36 586" заменить цифрами "47 829";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"32 094" заменить цифрами "40 336";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"5 507" заменить цифрами "6 045";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- 579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"26 587" заменить цифрами "33 712";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"32 094" заменить цифрами "40 336";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"96 698" заменить цифрами "93 358";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"3 304" заменить цифрами "3 991";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- 446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"93 394" заменить цифрами "88 921";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"96 698" заменить цифрами "93 358";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"77 514" заменить цифрами "74 397";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- 81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"73 233" заменить цифрами "70 035";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"77 514" заменить цифрами "74 397";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"33 171" заменить цифрами "40 098";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"5 244" заменить цифрами "5 344";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"27 927" заменить цифрами "34 754";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"33 171" заменить цифрами "40 098";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"58 519" заменить цифрами "54 818";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"7 986" заменить цифрами "7 186";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- 800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"50 533" заменить цифрами "46 832";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"58 519" заменить цифрами "54 818";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"118 309" заменить цифрами "96 931";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- 150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"111 508" заменить цифрами "89 980";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"118 309" заменить цифрами "96 931";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"39 346" заменить цифрами "55 575";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"6 429" заменить цифрами "7 808";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- 138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"32 917" заменить цифрами "47 629";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"39 346" заменить цифрами "55 575";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"149 254" заменить цифрами "102 525";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"27 660" заменить цифрами "42 454";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цифры и слова "24 000 тысяч тенге - на проведение текущего ремонта жилья коммунального жилищного фонда";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"2 800 тысяч тенге - на расходы текущего и капитального характера Черноярского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71 713 тысяч тенге - на дошкольное воспитание и обучение и организацию медицинского обслуживания в организациях дошкольного воспитания 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тысяч тенге - на обеспечение санитарии населенных пунктов;";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40/202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26/142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Красноармейского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886"/>
        <w:gridCol w:w="2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нефтяного сектора и в Фонд компенсации потерпевшим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40/202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26/142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40/202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26/142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40/202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26/142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40/202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26/142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40/202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26/142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(города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40/202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26/142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40/202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26/142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40/202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26/142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886"/>
        <w:gridCol w:w="2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нефтяного сектора и в Фонд компенсации потерпевшим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