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a607" w14:textId="753a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Шакатского сельского округа Павлодарского района от 3 ноября 2017 года № 1-21-08 "Об установлении ограничительных мероприятий на территории некоторых улиц села Маралды Шакатского сельского округа Павлодарского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Шакатского сельского округа Павлодарского района Павлодарской области от 6 декабря 2018 года № 1-03-11. Зарегистрировано Департаментом юстиции Павлодарской области 11 декабря 2018 года № 6147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06 апреля 2016 года "О правовых актах" и на основании представления главного государственного ветеринарно-санитарного инспектора Павлодарского района от 17 октября 2018 года № 2-36/586 аким Шакатского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бруцеллез крупного рогатого скота снять ограничительные мероприятия на территории следующих улиц села Маралды Шакатского сельского округа Павлодарского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улице "Степная";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улице "Целинная";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"Алтынсарина" дома: № 1/1, № 1/2, № 2/2, № 3/1, № 3/2, № 4/1, № 5, № 6/1, № 7/1, № 7/2, № 8/1, № 8/2, № 9/1, № 9/2, № 10/1, № 11/1, № 14/1, № 14/2, № 15/1, № 15/2, № 16/1, № 16/2, № 18/1, № 18/2, № 20/2, № 21/1,№ 21/2, № 22/1, № 22/2;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"Гагарина" дома: № 1/1, № 1/2, № 2/1, № 2/2, № 3/2, № 4/2, № 5/2, № 7/1, № 7/2, № 8/2, № 9/1, № 9/2, № 10/2.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Шакатского сельского округа Павлодарского района от 3 ноября 2017 года № 1-21-08 "Об установлении ограничительных мероприятий на территории некоторых улиц села Маралды Шакатского сельского округа Павлодарского района" (зарегистрированное в Реестре государственной регистрации нормативных правовых актов за № 5685, опубликованное в Эталонном контрольном банке нормативных правовых актов Республики Казахстан 23 ноября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Шакатского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Павлодарской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инспекции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"6"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"Павлодарское районное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Султангалиев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"6"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Тлеуленов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"6"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