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bd8e" w14:textId="6dbb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10 января 2018 года № 7/1. Зарегистрировано Департаментом юстиции Павлодарской области 25 января 2018 года № 5832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Успенского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2018 года № 7/1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Успенского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17 ноября 2014 года № 392/11 "Об утверждении Положения о коммунальном государственном учреждении "Аппарат акима Надаровского сельского округа Успенского района" (зарегистрировано в Реестре государственной регистрации нормативных правовых актов за № 4210, опубликовано 26 декабря 2014 года в районных газетах "Апта айнасы" и "Сельские будни").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11 февраля 2015 года № 26/2 "Об утверждении Положения о коммунальном государственном учреждении "Аппарат акима Успенского сельского округа Успенского района" (зарегистрировано в Реестре государственной регистрации нормативных правовых актов за № 4339, опубликовано 4 апреля 2015 года в районных газетах "Аймақ ажары" и "Огни села").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20 февраля 2015 года № 36/2 "Об утверждении Положения о коммунальном государственном учреждении "Аппарат акима Козыкеткенского сельского округа" Успенского района" (зарегистрировано в Реестре государственной регистрации нормативных правовых актов за № 4392, опубликовано 18 апреля 2015 года в районных газетах "Аймақ ажары" и "Огни села").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4 марта 2015 года № 48/3 "Об утверждении Положения государственного учреждения "Отдел предпринимательства и сельского хозяйства Успенского района" (зарегистрировано в Реестре государственной регистрации нормативных правовых актов за № 4413, опубликовано 7 мая 2015 года в районных газетах "Аймақ ажары" и "Огни села").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11 марта 2015 года № 52/3 "Об утверждении Положения о государственном учреждении "Аппарат акима Успенского района" (зарегистрировано в Реестре государственной регистрации нормативных правовых актов за № 4364, опубликовано 11 апреля 2015 года в районных газетах "Аймақ ажары" и "Огни села").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10 августа 2015 года № 184/8 "Об утверждении Положения о коммунальном государственном учреждении "Аппарат акима Лозовского сельского округа" Успенского района" (зарегистрировано в Реестре государственной регистрации нормативных правовых актов за № 4690, опубликовано 17 октября 2015 года в районных газетах "Аймақ ажары" и "Огни села").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27 ноября 2015 года № 263/11 "Об утверждении Положения о коммунальном государственном учреждении "Аппарат акима Белоусовского сельского округа" Успенского района" (зарегистрировано в Реестре государственной регистрации нормативных правовых актов за № 4838, опубликовано 26 декабря 2015 года в районных газетах "Аймақ ажары" и "Огни села").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