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55ae" w14:textId="39b5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cилу постановления акимата Щербактинского района от 05 февраля 2015 года № 44/2 "Об утверждении Положения о государственном учреждении "Аппарат акима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31 января 2018 года № 28/1. Зарегистрировано Департаментом юстиции Павлодарской области 21 февраля 2018 года № 5865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05 февраля 2015 года № 44/2 "Об утверждении Положения о государственном учреждении "Аппарат акима Щербактинского района" (зарегистрированное в Реестре государственной регистрации нормативных правовых актов за № 4330, опубликовано 13 марта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