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62ca" w14:textId="7066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cилу постановления акимата Щербактинского района от 05 февраля 2015 года № 42/2 "Об утверждении Положения о государственном учреждении "Отдел образования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21 февраля 2018 года № 50/1. Зарегистрировано Департаментом юстиции Павлодарской области 6 марта 2018 года № 5897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05 февраля 2015 года № 42/2 "Об утверждении Положения о государственном учреждении "Отдел образования Щербактинского района" (зарегистрированное в Реестре государственной регистрации нормативных правовых актов за № 4348, опубликовано 19 марта 2015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