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b00e" w14:textId="b57b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7 августа 2015 года № 3/500 "Об утверждении регламентов государственных услуг, оказываемых Управлением образования города Алматы в сфере дошкольного воспитания и обучения"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апреля 2018 года № 2/148. Зарегистрировано Департаментом юстиции города Алматы 28 апреля 2018 года № 1472. Утратило силу постановлением акимата города Алматы от 29 сентября 2020 года № 3/399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29.09.2020 № 3/399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7 августа 2015 года № 3/500 "Об утверждении регламентов государственных услуг, оказываемых Управлением образования города Алматы в сфере дошкольного воспитания и обучения" (зарегистрировано в Реестре государственной регистрации нормативных правовых актов № 1204, опубликовано 22 сентября 2015 года в газетах "Алматы ақшамы" и "Вечерний Алматы")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А. 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"О внесении изменений в постановление акимата города Алматы от 7 августа 2015 года № 3/500 "Об утверждении регламентов государственных услуг, оказываемых Управлением образования города Алматы в сфере дошкольного воспитания и обучения"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2/148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2015 года № 3/500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очередь детей</w:t>
      </w:r>
      <w:r>
        <w:br/>
      </w:r>
      <w:r>
        <w:rPr>
          <w:rFonts w:ascii="Times New Roman"/>
          <w:b/>
          <w:i w:val="false"/>
          <w:color w:val="000000"/>
        </w:rPr>
        <w:t>дошкольного возраста (до 7 лет) для направления в детские</w:t>
      </w:r>
      <w:r>
        <w:br/>
      </w:r>
      <w:r>
        <w:rPr>
          <w:rFonts w:ascii="Times New Roman"/>
          <w:b/>
          <w:i w:val="false"/>
          <w:color w:val="000000"/>
        </w:rPr>
        <w:t>дошкольные организации"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очередь детей дошкольного возраста (до 7 лет) для направления в детские дошкольные организации" (далее - государственная услуга) оказывается коммунальным государственным учреждением "Управление образования города Алматы" (далее - услугодатель) на основании стандарта государственной услуги "Постановка на очередь детей дошкольного возраста (до 7 лет) для направления в детские дошкольные организации",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и (или) бумажная.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от услугополучателя необходимых документов для оказания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заявления, длительность процедуры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отписывание руководителем услугодателя согласно резолюции заявление услугополучателя ответственному лицу услугодателя для исполнения, длительность процедуры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 услугополучателю, длительность процедуры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ответственным лицом услугодателя по приему документов для оказания государственных услуг на рассмотрение руководителю услугодателя заявление и документы предоставленные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результата оказания государственной услуги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услугополучателем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после поступления заявления и необходимых документов проводит регистрацию в журнале регистрации оказания государственных услуг услугодателя и передает на рассмотрение руководителю услугодателя, длительность процедуры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услугодателя проверяет предоставленные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после проверки и анализа предоставленных документов специалист услугодателя оформляет результат оказания государственной услуги посредством специализированной информационной системы управления очередью услугодателя и направляет результат оказания государственной услуги услугополучателю в форме электронного документа,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- 20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подает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работнику Государственной корпорации в операционном зале посредством "безбарьерного" обслуживания путем электронной очереди,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(далее - АРМ ИС) Государственной корпорации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государственной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государственную базу данных физических лиц/государственную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- ЕНИС) -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5 -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оператора Государственной корпорации, через ШЭП в АРМ регионального шлюза "электронного правительства" (далее – РШЭП);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являющиеся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результата оказания государственной услуги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оформляется работником Государственной корпорации посредством специализированной информационной системы управления очередью услугодателя, после услугополучателю направляется результат оказания государственной услуги в форме электронного документа, длительность процедуры - 15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Государственной корпорации отказывает в приеме документов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Описание действия работника Государственной корпорации при регистрации и обработке запроса услугополучателя в интегрированной информационной системе Государственной корпорации (диаграмма № 1 функционального взаимодействия информационных систем, задействованных в оказании государственной услуги в графической форме)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индивидуальных идентификационных или бизнес-идентификационных номеров (далее – ИИН/БИН) и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на портале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электронных копий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удостоверение (подписание) запроса для оказания государственной услуги посредством ЭЦП услугополучателя и направление электронного документа (запроса) через ШЭП в АРМ услугодателя для обработки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являющиеся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результата оказания государственной услуги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(диаграмма № 2 функционального взаимодействия информационных систем, задействованных в оказании государственной услуги, в графической форме)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2/148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2015 года № 3/500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детей в дошкольные организации образования"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и зачисление детей в дошкольные организации образования" (далее - государственная услуга) оказывается дошкольными организациями всех типов и видов города Алматы (далее - услугодатель) на основании стандарта государственной услуги "Прием документов и зачисление детей в дошкольные организации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для оказания государственной услуги осуществляется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от услугополучателя необходимых документов для оказания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руководителем услугодателя предоставленных документов услугополучателем, длительность процедуры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результата оказания государственной услуги услугополучателю, длительность процедуры - 25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результата оказания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услугополучателем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услугодателя принимает и проверяет предоставленные документы услугополучателем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- 5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проверки и анализа предоставленных документов, руководитель услугодателя принимает ребенка в дошкольную организацию образования, при зачислении ребенка в дошкольную организацию между услугодателем и услугополучателем заключается договор, длительность процедуры - 25 минут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