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ca0b" w14:textId="803c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структурного элемента постановления акимата города Алматы от 30 января 2015 года № 1/52 "О создании коммунального государственного учреждения "Управление государственного архитектурно-строительного контроля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18 мая 2018 года № 2/209. Зарегистрировано Департаментом юстиции города Алматы 31 мая 2018 года № 1479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акимата города Алматы от 30 января 2015 года № 1/52 "О создании коммунального государственного учреждения "Управление государственного архитектурно-строительного контроля города Алматы" (зарегистрированное в Реестре государственной регистрации нормативных правовых актов за № 1120 от 4 февраля 2015 года, опубликованное 7 февраля 2015 года в газетах "Алматы ақшамы" и "Вечерний Алматы").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Алматы от 5 декабря 2017 года № 4/512 "О признании утратившим силу структурного элемента постановления акимата города Алматы от 30 января 2015 года № 1/52 "О создании коммунального государственного учреждения "Управление государственного архитектурно-строительного контроля города Алматы".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государственного архитектурного-строительного контроля города Алматы" в установленном законодательством Республики Казахстан порядке обеспечить государственную регистрацию настоящего постановления в органах юстиции, последующее официальное опубликование в периодических печатных изданиях, в Эталонном контрольном банке нормативных правовых актов Республики Казахстан и на официальном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С. Макежанова.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