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b752" w14:textId="709b7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Алматы от 24 июля 2015 года № 3/470 "Об утверждении регламентов государственных услуг в сфере религиозной деятельности, оказываемых в городе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21 мая 2018 года № 2/216. Зарегистрировано Департаментом юстиции города Алматы 4 июня 2018 года № 1482. Утратило силу постановлением акимата города Алматы от 23 декабря 2020 года № 4/602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23.12.2020 № 4/602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24 июля 2015 года № 3/470 "Об утверждении регламентов государственных услуг в сфере религиозной деятельности, оказываемых в городе Алматы" (зарегистрированное в Реестре государственной регистрации нормативных правовых актов № 1198, опубликованное 29 августа 2015 года в газете "Алматы Ақшамы" и 3 сентября 2015 года в газете "Вечерний Алматы")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регистрации и перерегистрации лиц, осуществляющих миссионерскую деятельность" утвержденный указанным постановлением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(сооружений)", утвержденный указанным постановлением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назначения", утвержденный указанным постановлением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по делам религий города Алматы в установленном законодательством Республики Казахстан порядке обеспечить государственную регистрацию настоящего постановления в органах юстиции, последующее официальное опубликование в периодических печатных изданиях, в Эталонном контрольном банке нормативных правовых актов Республики Казахстан и на официальном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А. Кырыкбаева.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2017 года № 2/216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2015 года № 3/470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"Проведение регистрации и перерегистрации</w:t>
      </w:r>
      <w:r>
        <w:br/>
      </w:r>
      <w:r>
        <w:rPr>
          <w:rFonts w:ascii="Times New Roman"/>
          <w:b/>
          <w:i w:val="false"/>
          <w:color w:val="000000"/>
        </w:rPr>
        <w:t>лиц, осуществляющих миссионерскую деятельность"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"Проведение регистрации и перерегистрации лиц, осуществляющих миссионерскую деятельность" (далее – государственная услуга) оказывается коммунальным государственным учреждением "Управление по делам религий города Алматы" (далее - услугодатель) на основании Стандарта государственной услуги "Проведение регистрации и перерегистрации лиц, осуществляющих миссионерскую деятельность",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(далее -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канцелярией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 Результат оказания государственной услуги – свидетельство о регистрации (перерегистрации) миссионера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(либо его представителя по доверенности)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документов услугополучателя,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сотрудником канцелярии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регистрация и направление руководителю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руководителя с документами и определение ответственного исполнителя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документов услугополучателя ответственным исполнителем, в случае отсутствия письма о заключении экспертизы направление материалов, указанных в подпункте 5)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Комитет по делам религий Министерства по делам религий и гражданского общества Республики Казахстан (далее – уполномоченный орган) для проведения религиоведческой экспертизы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отсутствия письма о заключении экспертизы получение ответственным исполнителем от уполномоченного органа результатов религиоведческой экспертизы, подготовка проекта свидетельства или мотивированного ответа об отказе в предоставлении государственной услуги и направление руководителю – 29 (двадцать девять)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руководителем свидетельства или мотивированного ответа об отказе в предоставлении государственной услуги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регистрация сотрудником канцелярии свидетельства или мотивированного ответа об отказе в предоставлении государственной услуги и выдача услугополучателю – 30 (тридцать)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зарегистрированных документов руководителю;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отсутствия письма о заключении экспертизы направление материалов в уполномоченный орган для проведения религиоведческой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отсутствия письма о заключении экспертизы получение результатов религиоведческой экспертизы, направление руководителю проекта свидетельства или мотивированного ответа об отказе в предоставлении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свидетельства или мотивированного ответа об отказе в предоставлении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услугополучателю свидетельства или мотивированного ответа об отказе в предоставлении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проверяет документы услугополучателя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принимает, регистрирует их в журнале регистрации. Выдает услугополучателю копию заявления со штампом регистрации услугодателя (входящий номер, дата) о получении документов и направляет руководителю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ознакамливается с документами и определяет ответственного исполнителя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рассматривает документы услугополучателя, в случае отсутствия письма о заключении экспертизы направляет материалы, указанные в подпункте 5)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уполномоченный орган для проведения религиоведческой экспертизы в течение 1 (одного) рабочего дня;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отсутствия письма о заключении экспертизы ответственный исполнитель получает заключение религиоведческой экспертизы, готовит проект свидетельства или мотивированного ответа об отказе в предоставлении государственной услуги и направляет руководителю для подписания - 29 (двадцать девять)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подписывает свидетельство или мотивированный ответ об отказе в предоставлении государственной услуги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сотрудник канцелярии регистрирует свидетельство или мотивированный ответ об отказе в предоставлении государственной услуги и выдает услугополучателю - 30 (тридцать)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 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перерегистрации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миссионерскую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"Проведение регистрации и перерегистрации лиц,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миссионерскую деятельность"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0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13600" cy="361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2017 года № 2/216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2015 года № 3/470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 согласовании</w:t>
      </w:r>
      <w:r>
        <w:br/>
      </w:r>
      <w:r>
        <w:rPr>
          <w:rFonts w:ascii="Times New Roman"/>
          <w:b/>
          <w:i w:val="false"/>
          <w:color w:val="000000"/>
        </w:rPr>
        <w:t>расположения помещений для проведения религиозных мероприятий</w:t>
      </w:r>
      <w:r>
        <w:br/>
      </w:r>
      <w:r>
        <w:rPr>
          <w:rFonts w:ascii="Times New Roman"/>
          <w:b/>
          <w:i w:val="false"/>
          <w:color w:val="000000"/>
        </w:rPr>
        <w:t>за пределами культовых зданий (сооружений)" 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решения о согласовании расположения помещений для проведения религиозных мероприятий за пределами культовых зданий (сооружений)" (далее – государственная услуга) оказывается коммунальным государственным учреждением "Управление по делам религий города Алматы" (далее - услугодатель) на основании Стандарта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(далее -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некоммерческое акционерное общество "Государственная корпорация "Правительство для граждан" (далее – Государственная корпорация).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письмо-согласование о согласовании расположения помещения для проведения религиозных мероприятий за пределами культовых зданий (сооружений), либо мотивированный ответ об отказе в оказании государственной услуги в случае и по основанию,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(либо его представителя по доверенности) или электронного запроса услугополучателя через Государственную корпорацию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документов услугополучателя,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сотрудником канцелярии услугодателя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регистрация и направление руководителю услугодателя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руководителем услугодателя с документами и определение ответственного исполнителя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услугополучателя ответственным исполнителем услугодателя, подготовка проекта письма-согласования или мотивированного ответа об отказе в предоставлении государственной услуги и направление руководителю услугодателя - 24 (двадцать четыре) календарных дня, при обращении в Государственную корпорацию день приема документов Государственной корпорацией не входит в срок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руководителем услугодателя письма-согласования или мотивированного ответа об отказе в предоставлении государственной услуги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регистрация сотрудником канцелярии услугодателя письма-согласования или мотивированного ответа об отказе в предоставлении государственной услуги и выдача услугополучателю или направление в Государственную корпорацию - 30 (тридцать)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зарегистрированных документов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руководителю услугодателя проекта письма-согласования или мотивированного ответа об отказе в предоставлении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письма-согласования или мотивированного ответа об отказе в предоставлении государственной услуги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услугополучателю письма-согласования или мотивированного ответа об отказе в предоставлении государственной услуги или направление в Государственную корпорацию - 30 (тридцать) минут.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услугодателя, либо сотрудник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 проверяет документы услугополучателя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принимает, регистрирует их в журнале регистрации. Выдает услугополучателю копию заявления со штампом регистрации услугодателя (входящий номер, дата) о получении документов и направляет руководителю услугодателя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рассматривает документы услугополучателя, готовит проект письма-согласования или мотивированный ответ об отказе в предоставлении государственной услуги и направляет руководителю услугодателя - 24 (двадцать четыре) календарных дня;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письмо-согласование или мотивированный ответ об отказе в предоставлении государственной услуги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регистрирует письмо-согласование или мотивированный ответ об отказе в предоставлении государственной услуги и выдает услугополучателю или направляет в Государственную корпорацию - 30 (тридцать) минут.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</w:t>
      </w:r>
      <w:r>
        <w:br/>
      </w:r>
      <w:r>
        <w:rPr>
          <w:rFonts w:ascii="Times New Roman"/>
          <w:b/>
          <w:i w:val="false"/>
          <w:color w:val="000000"/>
        </w:rPr>
        <w:t>"Правительство для граждан" и (или) иными услугодателями, а также</w:t>
      </w:r>
      <w:r>
        <w:br/>
      </w:r>
      <w:r>
        <w:rPr>
          <w:rFonts w:ascii="Times New Roman"/>
          <w:b/>
          <w:i w:val="false"/>
          <w:color w:val="000000"/>
        </w:rPr>
        <w:t>порядка использования информационных систем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Государственной корпораций проверяет документы услугополучателя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принимает, регистрирует и выдает услугополучателю расписку о приеме соответствующих документов - 15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Государственной корпорации получает сведения о документах, удостоверяющих личность, государственной регистрации (перерегистрации) религиозного объединения из соответствующих государственных информационных систем через шлюз "электронного правительства" и распечатывает на бумажном носителе для передачи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Государственной корпорации направляет документы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сотрудник канцелярии услугодателя принимает документы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регистрирует их в журнале регистрации и направляет руководителю услугодателя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ознакамливается с документами и определяет ответственного исполнителя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рассматривает документы услугополучателя, готовит проект письма-согласования или мотивированный ответ об отказе в предоставлении государственной услуги и направляет руководителю услугодателя - 24 (двадцать четыре) календарных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услугодателя подписывает письмо-согласование или мотивированный ответ об отказе в предоставлении государственной услуги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сотрудник канцелярии услугодателя регистрирует письмо-согласование или мотивированный ответ об отказе в предоставлении государственной услуги и направляет в Государственную корпорацию - 30 (тридцать)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Государственной корпорации нарочно передает письмо-согласование или мотивированный ответ об отказе в предоставлении государственной услуги услугополучателю (по удостоверению личности) либо законному представителю (по доверенности) услугополучателя на основании расписки о приеме соответствующих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корпорация обеспечивает хранение письма-согласования в течение 1 (одного) месяца, после чего передает его услугодателю для дальнейшего хранения в течение 1 (одного) года. 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готовый результат оказания государственной услуги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документов Государственной корпорацией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согласовании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религиозных мероприятий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пределами культовых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(сооружений)"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</w:t>
      </w:r>
      <w:r>
        <w:br/>
      </w:r>
      <w:r>
        <w:rPr>
          <w:rFonts w:ascii="Times New Roman"/>
          <w:b/>
          <w:i w:val="false"/>
          <w:color w:val="000000"/>
        </w:rPr>
        <w:t>решения о согласовании расположения помещений для проведения</w:t>
      </w:r>
      <w:r>
        <w:br/>
      </w:r>
      <w:r>
        <w:rPr>
          <w:rFonts w:ascii="Times New Roman"/>
          <w:b/>
          <w:i w:val="false"/>
          <w:color w:val="000000"/>
        </w:rPr>
        <w:t>религиозных мероприятий за пределами культовых зданий (сооружений)"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771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2017 года № 2/216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2015 года № 3/470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об утверждении</w:t>
      </w:r>
      <w:r>
        <w:br/>
      </w:r>
      <w:r>
        <w:rPr>
          <w:rFonts w:ascii="Times New Roman"/>
          <w:b/>
          <w:i w:val="false"/>
          <w:color w:val="000000"/>
        </w:rPr>
        <w:t>расположения специальных стационарных помещений для распространения</w:t>
      </w:r>
      <w:r>
        <w:br/>
      </w:r>
      <w:r>
        <w:rPr>
          <w:rFonts w:ascii="Times New Roman"/>
          <w:b/>
          <w:i w:val="false"/>
          <w:color w:val="000000"/>
        </w:rPr>
        <w:t>религиозной литературы и иных информационных материалов религиозного</w:t>
      </w:r>
      <w:r>
        <w:br/>
      </w:r>
      <w:r>
        <w:rPr>
          <w:rFonts w:ascii="Times New Roman"/>
          <w:b/>
          <w:i w:val="false"/>
          <w:color w:val="000000"/>
        </w:rPr>
        <w:t>содержания, предметов религиозного назначения"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(далее – государственная услуга) оказывается коммунальным государственным учреждением "Управление по делам религий города Алматы" (далее - услугодатель) на основании Стандарта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(далее -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некоммерческое акционерное общество "Государственная корпорация "Правительство для граждан" (далее – Государственная корпорация).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(либо его представителя по доверенности) или электронного запроса услугополучателя через Государственную корпорацию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документов услугополучателя,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сотрудником канцелярии услугодателя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регистрация и направление руководителю услугодателя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руководителем услугодателя с документами и определение ответственного исполнителя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услугополучателя ответственным исполнителем услугодателя, подготовка проекта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или мотивированного ответа об отказе в предоставлении государственной услуги и направление руководителю услугодателя - 29 (двадцать девять) календарных дня, при обращении в Государственную корпорацию день приема документов Государственной корпорацией не входит в срок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руководителем услугодателя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или мотивированного ответа об отказе в предоставлении государственной услуги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регистрация сотрудником канцелярии услугодателя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или мотивированного ответа об отказе в предоставлении государственной услуги и выдача услугополучателю или направление в Государственную корпорацию копию решения об утверждении или мотивированный ответ об отказе в предоставлении государственной услуги - 30 (тридцать)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зарегистрированных документов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руководителю услугодателя проекта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или мотивированного ответа об отказе в предоставлении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или мотивированного ответа об отказе в предоставлении государственной услуги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услугополучателю копии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или мотивированного ответа об отказе в предоставлении государственной услуги или направление в Государственную корпорацию - 30 (тридцать) минут.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услугодателя, либо сотрудник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 проверяет документы услугополучателя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принимает, регистрирует их в журнале регистрации. Выдает услугополучателю копию заявления со штампом регистрации услугодателя (входящий номер, дата) о получении документов и направляет руководителю услугодателя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рассматривает документы услугополучателя, готовит проект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или мотивированный ответ об отказе в предоставлении государственной услуги и направляет руководителю услугодателя - 29 (двадцать девять) календарных дня;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или мотивированный ответ об отказе в предоставлении государственной услуги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регистрирует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или мотивированный ответ об отказе в предоставлении государственной услуги и выдает услугополучателю или направляет в Государственную корпорацию копию решения об утверждении или мотивированный ответ об отказе в предоставлении государственной услуги - 30 (тридцать) минут.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</w:t>
      </w:r>
      <w:r>
        <w:br/>
      </w:r>
      <w:r>
        <w:rPr>
          <w:rFonts w:ascii="Times New Roman"/>
          <w:b/>
          <w:i w:val="false"/>
          <w:color w:val="000000"/>
        </w:rPr>
        <w:t>"Правительство для граждан" и (или) иными услугодателями, а также</w:t>
      </w:r>
      <w:r>
        <w:br/>
      </w:r>
      <w:r>
        <w:rPr>
          <w:rFonts w:ascii="Times New Roman"/>
          <w:b/>
          <w:i w:val="false"/>
          <w:color w:val="000000"/>
        </w:rPr>
        <w:t>порядка использования информационных систем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Государственной корпораций проверяет документы услугополучателя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принимает, регистрирует и выдает услугополучателю расписку о приеме соответствующих документов - 15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Государственной корпорации получает сведения о документах, удостоверяющих личность, государственной регистрации (перерегистрации) религиозного объединения из соответствующих государственных информационных систем через шлюз "электронного правительства" и распечатывает на бумажном носителе для передачи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Государственной корпорации направляет документы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сотрудник канцелярии услугодателя принимает документы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регистрирует их в журнале регистрации и направляет руководителю услугодателя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ознакамливается с документами и определяет ответственного исполнителя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рассматривает документы услугополучателя, готовит проект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или мотивированный ответ об отказе в предоставлении государственной услуги и направляет руководителю услугодателя - 29 (двадцать девять) календарных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услугодателя подписывает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или мотивированный ответ об отказе в предоставлении государственной услуги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сотрудник канцелярии услугодателя регистрирует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или мотивированный ответ об отказе в предоставлении государственной услуги и направляет в Государственную корпорацию копию решения об утверждении или мотивированный ответ об отказе в предоставлении государственной услуги - 30 (тридцать)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Государственной корпорации нарочно передает копию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или мотивированный ответ об отказе в предоставлении государственной услуги услугополучателю (по удостоверению личности) либо законному представителю (по доверенности) услугополучателя на основании расписки о приеме соответствующих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корпорация обеспечивает хранение копию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в течение 1 (одного) месяца, после чего передает его услугодателю для дальнейшего хранения в течение 1 (одного) года. 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готовый результат оказания государственной услуги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документов Государственной корпорацией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расположения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стационарных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религиозного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религиозного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</w:t>
      </w:r>
      <w:r>
        <w:br/>
      </w:r>
      <w:r>
        <w:rPr>
          <w:rFonts w:ascii="Times New Roman"/>
          <w:b/>
          <w:i w:val="false"/>
          <w:color w:val="000000"/>
        </w:rPr>
        <w:t>решения об утверждении расположения специальных стационарных</w:t>
      </w:r>
      <w:r>
        <w:br/>
      </w:r>
      <w:r>
        <w:rPr>
          <w:rFonts w:ascii="Times New Roman"/>
          <w:b/>
          <w:i w:val="false"/>
          <w:color w:val="000000"/>
        </w:rPr>
        <w:t>помещений для распространения религиозной литературы и иных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материалов религиозного содержания, предметов</w:t>
      </w:r>
      <w:r>
        <w:br/>
      </w:r>
      <w:r>
        <w:rPr>
          <w:rFonts w:ascii="Times New Roman"/>
          <w:b/>
          <w:i w:val="false"/>
          <w:color w:val="000000"/>
        </w:rPr>
        <w:t>религиозного назначения"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35800" cy="334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