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c143" w14:textId="605c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Алмалинского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26 марта 2018 года № 01. Зарегистрировано Департаментом юстиции города Алматы 10 апреля 2018 года № 1464. Утратило силу решением акима Алмалинского района города Алматы от 10 июля 2023 года 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10.07.2023 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Алмалинского района города Алматы.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10 марта 2017 года № 02 "Об утверждении методики оценки деятельности административных государственных служащих корпуса "Б" аппарата акима Алмалинского района города Алматы" (зарегистрированное в Реестре государственной регистрации нормативных правовых актов Департамента юстиции города Алматы № 1357 от 29 марта 2017 года, опубликованное 01 апреля 2017 года № 38 (5387) в газете "Алматы ақшамы" и 01 апреля 2017 года № 37 (13193) в газете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Алмалинского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аппарата акима Алмалинского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города Алматы Абилкакову К.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Алмалинского района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 2018 года № 01</w:t>
            </w:r>
            <w:r>
              <w:br/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Алмалинского 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Алмалинского района города Алматы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с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и определяет порядок оценки деятельности административных государственных служащих корпуса "Б" аппарата акима Алмалинского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</w:t>
      </w:r>
      <w:r>
        <w:br/>
      </w:r>
      <w:r>
        <w:rPr>
          <w:rFonts w:ascii="Times New Roman"/>
          <w:b/>
          <w:i w:val="false"/>
          <w:color w:val="000000"/>
        </w:rPr>
        <w:t>результатов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ожидаемое положительное изменение от достижения ключевого целевого индикатора.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КПЦ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(неудовлетворительно, удовлетворительно, эффективно, превосходно)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both"/>
      </w:pPr>
      <w:bookmarkStart w:name="z31" w:id="6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both"/>
      </w:pPr>
      <w:bookmarkStart w:name="z33" w:id="7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Методике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административных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