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2371" w14:textId="3482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Северо-Казахстанской области от 7 ноября 2017 года № 447 "Об утверждении регламентов государственных услуг по вопросам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19 марта 2018 года № 76. Зарегистрировано Департаментом юстиции Северо-Казахстанской области 9 апреля 2018 года № 4639. Утратило силу постановлением акимата Северо-Казахстанской области от 16 января 2020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7 ноября 2017 года № 447 "Об утверждении регламентов государственных услуг по вопросам регистрации актов гражданского состояния" (опубликовано 6 декабря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№ 4374)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"Аннулирование записей актов гражданского состояния",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рождения ребенка, в том числе внесение изменений, дополнений и исправлений в записи актов гражданского состояния" утвержденном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В случае изменения анкетных данных ребенка достигшего десяти лет, дополнительно представляется его согласие в письменном виде.".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Северо-Казахстанской области"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Северо-Казахстанском региональном центре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Северо-Казахстанской области.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марта 2018 года № 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ноября 2017 года № 447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"Аннулирование записей актов гражданского состояния"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"Аннулирование записей актов гражданского состояния" (далее -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"Аннулирование записей актов гражданского состояния", утвержденного приказом Министра юстиции Республики Казахстан от 27 декабря 2017 года № 1640 "О внесении изменений и дополнений в приказ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(далее – Стандарт) (зарегистрирован в Реестре государственной регистрации нормативных правовых актов за № 16269).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"Аннулирование записей актов гражданского состояния" (далее – государственная услуга) оказывается местными исполнительными органами (далее - МИО) районов и города областного значения (далее – услугодатель),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городов районного значения, акимы сельских округов;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некоммерческое акционерное общество "Государственная корпорация "Правительство для граждан" (далее – Государственная корпорация),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График работы: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услугодателя, МИО городов районного значения, акимы сельских округов – с понедельника по пятницу включительно, кроме выходных и праздничных дней, согласно трудовому законодательству Республики Казахстан.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– с понедельника по пятницу включительно с 09.00 до 17.30 часов, перерыв с 13.00 до 14.30 часов, кроме выходных и праздничных дней, согласно трудовому законодательству Республики Казахстан.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жительства услугополучателя или по месту хранения актовой записи, подлежащей аннулированию в порядке очереди, без предварительной записи и ускоренного обслуживания.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бумажная.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записи акта гражданского состояния по заявлению заинтересованных лиц, а также на основании решения суда – ответ регистрирующего органа об аннулировании записи акта гражданского состояния;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актовых записей об установлении отцовства, усыновлении (удочерении) (с восстановлением первичного сформированного индивидуального идентификационного номера), о перемене имени, фамилии и отчества – повторное свидетельство о рождении с первоначальными данными, при необходимости справки о рождении;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актовой записи о расторжении брака – свидетельство о заключении соответствующего брака;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 физическим лицам (далее – услугополучатель).</w:t>
      </w:r>
    </w:p>
    <w:bookmarkEnd w:id="30"/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является перечень необходимых документов для аннулирования записей актов гражданского состояния при обращении услугополучателя (либо его уполномоченного представителя) к услугодателю: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об аннулировании актовой записи (далее - заявление) по форме согласно приложению 1 к Стандарту;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идентификации);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свидетельства или справки, выданные на основании актовой записи подлежащей аннулированию;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 подтверждающий необходимость аннулирования записи актов гражданского состояния (при его наличии);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нотариально удостоверенная доверенность, в случае обращения представителя услугополучателя;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на основании решения суда вступившего в законную силу, услугополучателем предоставляется: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об аннулировании актовой записи на основании решения суда по форме согласно приложению 2 к Стандарту;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услугополучателя (для идентификации личности);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вступившее в законную силу решение суда об аннулировании, об отмене раннее вынесенного решения суда об установлении факта либо о государственной регистрации записи акта, о признании записи акта недействительной, с указанием актовой записи подлежащий аннулированию.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а также свидетельств о регистрации актов гражданского состояния, если регистрация была произведена после 2008 года на территории Республики Казахстан,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услугодатель, МИО городов районного значения, акимы сельских округов или работник Государственной корпорации сверяет копии документов, после чего возвращает оригиналы услугополучателю.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услугополучателем, документов, указанных в пункте 6 настоящего Регламента подтверждением принятия заявления: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услугодателя, в МИО городов районного значения, акимы сельских округов на бумажном носителе является отметка о регистрации с указанием даты и времени приема пакета документов;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Государственной корпорации выдается расписка с указанием: номера и даты приема запроса, вида запрашиваемой государственной услуги, количества и название приложенных документов, даты (времени) и места выдачи документов, фамилии, имени, отчества работника Государственной корпорации, принявшего заявление на оформление документов, фамилии, имени, отчества (при его наличии) услугополучателя, фамилии, имени, отчества (при его наличии) уполномоченного представителя и их контактных телефонов.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Выдача готовых документов осуществляется в Государственной корпорации на основании расписки, при предъявлении удостоверения личности услугополучателя (либо его представителя по нотариально заверенной доверенности).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отказывает в оказании государственных услуг по следующем основаниям: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Законам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документах, удостоверяющих личность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национальных реестрах идентификационных номеров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февраля 2015 года № 112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(зарегистрирован в Реестре государственной регистрации нормативных правовых актов № 10764).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пунктом 6 настоящего Регламента услугодатель или работник Государственной корпорации отказывает в приеме заявления, при этом работник Государственной корпорации выдает расписку об отказе в приеме документов по форме, согласно приложению 3 к Стандарту. В случае предоставления услугополучателем документов с истекшим сроком действия услугодатель отказывает в приеме заявления.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либо работника Государственной корпорации документы, регистрирует заявление и передает руководителю услугодателя - 15 (пятнадцать) минут;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- 15 (пятнадцать) минут;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услугодателя: 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заявлению заинтересованных лиц – 26 (двадцать шесть) календарных дней, при необходимости запроса в другие государственные органы и проведения дополнительного изучения или проверки срок рассмотрения продлевается не более чем на 30 (тридцать) календарных дней, о чем сообщается услугополучателю в течение 3 (трех) календарных дней с момента продления срока рассмотрения;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суда – 14 (четырнадцать) календарных дней, при необходимости запроса в другие государственные органы, срок оказания услуги продлевается не более чем на 30 (тридцать) календарных дней с уведомлением услугополучателя в течение 3 (трех) календарных дней;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направляет ответственному исполнителю услугодателя – 10 (десять) минут;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или передает работнику Государственной корпорации – 15 (пятнадцать) минут.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End w:id="67"/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структурных подразделений услугодателя, участвующих в процессе оказания государственной услуги: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последовательности процедур (действий) между структурными подразделениями (работниками) услугодателя: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либо работника Государственной корпорации документы, регистрирует заявление и передает руководителю услугодателя - 15 (пятнадцать) минут;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- 15 (пятнадцать) минут;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услугодателя: 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заявлению заинтересованных лиц – 26 (двадцать шесть) календарных дней, при необходимости запроса в другие государственные органы и проведения дополнительного изучения или проверки срок рассмотрения продлевается не более чем на 30 (тридцать) календарных дней, о чем сообщается услугополучателю в течение 3 (трех) календарных дней с момента продления срока рассмотрения;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суда – 14 (четырнадцать) календарных дней, при необходимости запроса в другие государственные органы, срок оказания услуги продлевается не более чем на 30 (тридцать) календарных дней с уведомлением услугополучателя в течение 3 (трех) календарных дней;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направляет ответственному исполнителю услугодателя – 10 (десять) минут;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или передает работнику Государственной корпорации – 15 (пятнадцать) минут.</w:t>
      </w:r>
    </w:p>
    <w:bookmarkEnd w:id="80"/>
    <w:bookmarkStart w:name="z9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порядка обращения в Государственную корпорацию, длительность обработки запроса услугодателя: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принимает документы, регистрирует заявление и выдает расписку о приеме соответствующих документов услугодателю – 15 (пятнадцать) минут. 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передает услугодателю пакет документов, указанных в пункте 6 настоящего Регламента – 3 (три) часа;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на основании расписки выдает результат оказания государственных услуг при предъявлении документа, удостоверяющего личность - 15 (пятнадцать) минут.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7"/>
    <w:bookmarkStart w:name="z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Услугополучателям имеющих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8 800 080 7777.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Адреса мест оказания государственной услуги размещены на: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интернет-ресурсах услугодателя, сайте Министерства юстиции www.adilet.gov.kz;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Услугополучатель получает информацию о порядке и статусе оказания государственной услуги в режиме удаленного доступа посредством Единого контакт-центра 1414, 8 800 080 7777.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"Аннулирование записей актов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гражданского состояния"</w:t>
            </w:r>
          </w:p>
        </w:tc>
      </w:tr>
    </w:tbl>
    <w:bookmarkStart w:name="z10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услугодателя: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281"/>
        <w:gridCol w:w="6750"/>
        <w:gridCol w:w="1689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5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Местоположение 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Аккайынского района Северо-Казахстанской области"</w:t>
            </w:r>
          </w:p>
          <w:bookmarkEnd w:id="96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Народная, 50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17.30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2-23-00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Тимирязевского района Северо-Казахстанской области"</w:t>
            </w:r>
          </w:p>
          <w:bookmarkEnd w:id="97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Тимирязево, улица Валиханова, 1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17.30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2-00-99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Есильского района Северо-Казахстанской области"</w:t>
            </w:r>
          </w:p>
          <w:bookmarkEnd w:id="98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 Ленина, 10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17.30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2-27-45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Айыртауского района Северо-Казахстанской области"</w:t>
            </w:r>
          </w:p>
          <w:bookmarkEnd w:id="99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Саумалколь, улица Шокана Уалиханова, 44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17.30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2-13-72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Акжарского района Северо-Казахстанской области"</w:t>
            </w:r>
          </w:p>
          <w:bookmarkEnd w:id="100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Талшик, улица Целинная, 15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понедельника по пятницу включительно с 9.00 до 17.30 часов, перерыв с 13.00 - 14.30 часов, кроме выходных и праздничных дней, согласно трудовому законодательству Республики Казахстан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7-91-40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района Северо-Казахстанской области"</w:t>
            </w:r>
          </w:p>
          <w:bookmarkEnd w:id="101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Пресновка, улица Дружба, 10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17.30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7-90-28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района Магжана Жумабаева Северо-Казахстанской области"</w:t>
            </w:r>
          </w:p>
          <w:bookmarkEnd w:id="102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Юбилейная, 56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17.30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2-19-29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Кызылжарского района Северо-Казахстанской области"</w:t>
            </w:r>
          </w:p>
          <w:bookmarkEnd w:id="103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Бесколь, улица Гагарина, 11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17.30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2-15-66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Мамлютского района Северо-Казахстанской области"</w:t>
            </w:r>
          </w:p>
          <w:bookmarkEnd w:id="104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город Мамлютка, улица Сабита Муканова, 12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17.30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2-12-05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имени Габита Мусрепова Северо-Казахстанской области"</w:t>
            </w:r>
          </w:p>
          <w:bookmarkEnd w:id="105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Абылай хана, 28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17.30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2-25-32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Тайыншинского района Северо-Казахстанской области"</w:t>
            </w:r>
          </w:p>
          <w:bookmarkEnd w:id="106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улица Конституции Казахстана, 197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17.30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2-30-47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Уалихановского района Северо-Казахстанской области"</w:t>
            </w:r>
          </w:p>
          <w:bookmarkEnd w:id="107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Кишкенеколь, улица Уалиханова, 85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17.30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2-13-34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района Шал акына Северо-Казахстанской области"</w:t>
            </w:r>
          </w:p>
          <w:bookmarkEnd w:id="108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город Сергеевка, улица Победы, 35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17.30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2-10-99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Петропавловска Северо-Казахстанской области"</w:t>
            </w:r>
          </w:p>
          <w:bookmarkEnd w:id="109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Конституции Казахстана, 23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17.30 часов, перерыв с 13.00 - 14.30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31-06-26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"Аннулирование записей актов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гражданского состояния"</w:t>
            </w:r>
          </w:p>
        </w:tc>
      </w:tr>
    </w:tbl>
    <w:bookmarkStart w:name="z12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Государственной корпорации: 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1"/>
        <w:gridCol w:w="1781"/>
        <w:gridCol w:w="5022"/>
        <w:gridCol w:w="1746"/>
      </w:tblGrid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1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Местоположение 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№ 1 города Петропавловск Департамента "Центр обслуживания населения" - филиал некоммерческое акционерное общество "Государственная корпорация "Правительство для граждан" по Северо-Казахстанской области"</w:t>
            </w:r>
          </w:p>
          <w:bookmarkEnd w:id="112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Ауэзова, 157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включительно, в соответствии с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33-12-57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№ 2 города Петропавловск Департамента "Центр обслуживания населения" - филиал некоммерческое акционерное общество "Государственная корпорация "Правительство для граждан" по Северо-Казахстанской области"</w:t>
            </w:r>
          </w:p>
          <w:bookmarkEnd w:id="113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72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включительно, в соответствии с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33-02-29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№ 3 города Петропавловск Департамента "Центр обслуживания населения" - филиал некоммерческое акционерное общество Государственная корпорация "Правительство для граждан" по Северо-Казахстанской области</w:t>
            </w:r>
          </w:p>
          <w:bookmarkEnd w:id="11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Советская, 34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включительно, в соответствии с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55-10-06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Айыртауского района Департамента "Центр обслуживания населения" - филиал некоммерческое акционерное общество "Государственная корпорация "Правительство для граждан" по Северо-Казахстанской области"</w:t>
            </w:r>
          </w:p>
          <w:bookmarkEnd w:id="115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 село Саумалколь, улица Сыздыкова, 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включительно, в соответствии с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2-01-84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Акжарского района Департамента "Центр обслуживания населения" - филиал некоммерческое акционерное общество "Государственная корпорация "Правительство для граждан" по Северо-Казахстанской области" </w:t>
            </w:r>
          </w:p>
          <w:bookmarkEnd w:id="116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район, село Талшик, улица Победы, 67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включительно, в соответствии с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2-21-08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Аккайынского района Департамента "Центр обслуживания населения" - филиал некоммерческое акционерное общество "Государственная корпорация "Правительство для граждан" по Северо-Казахстанской области"</w:t>
            </w:r>
          </w:p>
          <w:bookmarkEnd w:id="11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район, село Смирново, улица Труда, 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включительно, в соответствии с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2-25-86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Есильского района Департамента "Центр обслуживания населения" - филиал некоммерческое акционерное общество "Государственная корпорация "Правительство для граждан" по Северо-Казахстанской области"</w:t>
            </w:r>
          </w:p>
          <w:bookmarkEnd w:id="118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Явленка, улица Ленина, 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включительно, в соответствии с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2-20-03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Жамбылского района Департамента "Центр обслуживания населения" - филиал некоммерческое акционерное общество "Государственная корпорация "Правительство для граждан" по Северо-Казахстанской области"</w:t>
            </w:r>
          </w:p>
          <w:bookmarkEnd w:id="119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 село Пресновка, улица Горького, 10 Г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включительно, в соответствии с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(71544)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2-29-16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района имени Габита Мусрепова Департамента "Центр обслуживания населения" - филиал некоммерческое акционерное общество "Государственная корпорация "Правительство для граждан" по Северо-Казахстанской области"</w:t>
            </w:r>
          </w:p>
          <w:bookmarkEnd w:id="120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Мусрепова, село Новоишимское, улица Ленина, 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включительно, в соответствии с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2-22-19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Кызылжарского района Департамента "Центр обслуживания населения" - филиал некоммерческое акционерное общество "Государственная корпорация "Правительство для граждан" по Северо-Казахстанской области"</w:t>
            </w:r>
          </w:p>
          <w:bookmarkEnd w:id="121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район, село Бесколь, улица Институтская, 1А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включительно, в соответствии с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2-17-46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района Магжана Жумабаева епартамента "Центр обслуживания населения" - филиал некоммерческое акционерное общество "Государственная корпорация "Правительство для граждан" по Северо-Казахстанской области"</w:t>
            </w:r>
          </w:p>
          <w:bookmarkEnd w:id="122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Жумабаева, город Булаево, улица Юбилейная, 62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включительно, в соответствии с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2-14-13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Мамлютского района Департамента "Центр обслуживания населения" - филиал некоммерческое акционерное общество "Государственная корпорация "Правительство для граждан" по Северо-Казахстанской области"</w:t>
            </w:r>
          </w:p>
          <w:bookmarkEnd w:id="123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район, город Мамлютка, улица Сабита Муканова, 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включительно, в соответствии с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2-27-48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Тайыншинского района Департамента "Центр обслуживания населения" - филиал некоммерческое акционерное общество "Государственная корпорация "Правительство для граждан" по Северо-Казахстанской области"</w:t>
            </w:r>
          </w:p>
          <w:bookmarkEnd w:id="12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район, город Тайынша, улица Конституции Казахстана, 208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включительно, в соответствии с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2-36-03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Тимирязевского района Департамента "Центр обслуживания населения" - филиал некоммерческое акционерное общество "Государственная корпорация "Правительство для граждан" по Северо-Казахстанской области"</w:t>
            </w:r>
          </w:p>
          <w:bookmarkEnd w:id="125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район, село Тимирязево, улица Шокана Уалиханова, 17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включительно, в соответствии с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2-03-02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Уалихановского района Департамента "Центр обслуживания населения" - филиал некоммерческое акционерное общество "Государственная корпорация "Правительство для граждан" по Северо-Казахстанской области"</w:t>
            </w:r>
          </w:p>
          <w:bookmarkEnd w:id="126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Кишкенеколь, улица Шокана Уалиханова, 80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включительно, в соответствии с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2-28-11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района Шал акына Департамента "Центр обслуживания населения" - филиал некоммерческое акционерное общество "Государственная корпорация "Правительство для граждан" по Северо-Казахстанской области"</w:t>
            </w:r>
          </w:p>
          <w:bookmarkEnd w:id="12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 город Сергеевка, улица Желтоксана, 31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включительно, в соответствии с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(71534)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2-73-90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"Аннулирование записей актов гражданского состояния"</w:t>
            </w:r>
          </w:p>
        </w:tc>
      </w:tr>
    </w:tbl>
    <w:bookmarkStart w:name="z15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услугодателя: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корпорцию: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32"/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78105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