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a9eb" w14:textId="394a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12 декабря 2017 года № 17/1 "Об областном бюджете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30 марта 2018 года № 20/2. Зарегистрировано Департаментом юстиции Северо-Казахстанской области 19 апреля 2018 года № 4670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12 декабря 2017 года № 17/1 "Об областном бюджете Северо-Казахстанской области на 2018-2020 годы" (зарегистрировано в Реестре государственной регистрации нормативных правовых актов № 4462, официально опубликован и включен в Эталонный контрольный банк нормативных правовых актов Республики Казахстан 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областной бюджет Северо-Казахстанской области на 2018-2020 годы согласно приложениям 1, 2 и 3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140 881 929,6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16 184 537,7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516 725,9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1 202,1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124 179 463,9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139 245 151,9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4 540 130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9 056 598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4 516 468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2 959 900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2 960 000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-5 863 252,3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– 5 863 252,3 тысячи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резерв местного исполнительного органа Северо-Казахстанской области на 2018 год в сумме 324 798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2018 года.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 областного маслихата от 30 марта 2018 года № 20/2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Северо-Казахстанского областного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 2017 года № 17/1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6459"/>
        <w:gridCol w:w="38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6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140 881 929,6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16 184 537,7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13 817 869,2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13 817 869,2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552 605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552 605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1 814 063,5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1 814 063,5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516 725,9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57 167,1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36 472,1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137 847,9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137 847,9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301 710,9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301 710,9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1 202,1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1 202,1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124 179 463,9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2 398 196,9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2 398 196,9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121 781 267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121 781 267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008"/>
        <w:gridCol w:w="1008"/>
        <w:gridCol w:w="6277"/>
        <w:gridCol w:w="3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6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139 245 151,9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2 163 705,7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996 494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765 237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44 708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745 215,7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731 127,7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151 665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98 564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186 660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60 737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5 186 350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5 186 350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4 798 745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10 839 166,7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120 679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7 909 726,2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121 221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1 425 776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722 498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40 292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4 083 041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34 586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341 110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523 705,2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1 251 682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904 696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346 986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градостоительства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1 509 299,5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657 991,4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3 652 236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3 199 734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109 263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176 740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 синдромом приобретенного иммунодефицита (СПИД) в Республике Казахстан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704 558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 (спецмедснабжения)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1 756 903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150 538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градостоительства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452 502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452 502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6 030 498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5 176 885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119 028,6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500 761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247 760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57 884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1 426 366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229 812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1 896 403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3 837,4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280 593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159 890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773 204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727 017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градостоительства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11 980 977,3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86 712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86 712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6 344 353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1 162 045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2 321 870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2 736 759,1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40 399,9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градостоительства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5 444 781,3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2 184 657,3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3 260 124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6 393 941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617 734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532 467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103 583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1 504 057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56 162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201 815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640 250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142 641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255 936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2 061 688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54 296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1 884 244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градостоительства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221 614,8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221 614,8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221 614,8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35 973 385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846 643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746 788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34 825 291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171 327,7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1 556 457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1 596,1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1 634 330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7 602 171,2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4 447 456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3 689 189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7 826 967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4 075 070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2 096 050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838 500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218 621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205 452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30 073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47 964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475 919,6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430 839,6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78 180,1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143 837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166 761,6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12 441 995,5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12 441 995,5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63 273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1 351 807,1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1 450 367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2 456 189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5 030 471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1 425 888,4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3 465 985,7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324 798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324 798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1 134 432,7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394 582,6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522 870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216 980,1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554 385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554 385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1 170 385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902 024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12 563,5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40 195 331,1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40 195 331,1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37 151 065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81 955,6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2 943 767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4 540 130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9 056 598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6 474 850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6 474 850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6 474 850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2 485 739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1 735 487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1 735 487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750 252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750 252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96 009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</w:tc>
        <w:tc>
          <w:tcPr>
            <w:tcW w:w="6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4 516 468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4 516 468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4 516 468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2 959 900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"/>
        </w:tc>
        <w:tc>
          <w:tcPr>
            <w:tcW w:w="6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-5 863 252,3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5 863 252,3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9 056 598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9 056 598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6 474 850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2 581 748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"/>
        </w:tc>
        <w:tc>
          <w:tcPr>
            <w:tcW w:w="6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3 782 760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3 782 760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3 399 482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"/>
        </w:tc>
        <w:tc>
          <w:tcPr>
            <w:tcW w:w="6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589 414,3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589 414,3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589 414,3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 областного маслихата от 30 марта 2018 года № 20/2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Северо-Казахстанского областного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 2017 года № 17/1</w:t>
            </w:r>
          </w:p>
        </w:tc>
      </w:tr>
    </w:tbl>
    <w:bookmarkStart w:name="z38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2018 год за счет возврата неиспользованных (недоиспользованных) в 2017 году целевых трансфертов из областного бюджета и республиканского бюджета, в том числе за счет целевого трансферта из Национального фонда Республики Казахстан</w:t>
      </w:r>
    </w:p>
    <w:bookmarkEnd w:id="61"/>
    <w:bookmarkStart w:name="z39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1160"/>
        <w:gridCol w:w="4835"/>
        <w:gridCol w:w="36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"/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18 602,8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18 602,8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18 602,8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3 091,4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15 511,4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68 655,9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68 655,9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68 655,9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68 655,8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56 566,1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2 542,8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48 334,1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4 723,4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12 089,7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2 820,6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"/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7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589 414,3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589 414,3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589 414,3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68"/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676 673</w:t>
            </w:r>
          </w:p>
        </w:tc>
      </w:tr>
    </w:tbl>
    <w:bookmarkStart w:name="z44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1282"/>
        <w:gridCol w:w="1282"/>
        <w:gridCol w:w="1283"/>
        <w:gridCol w:w="4538"/>
        <w:gridCol w:w="2971"/>
      </w:tblGrid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12 089,7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12 089,7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2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319 822,8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319 822,8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319 822,8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319 822,8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244 261,4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244 261,4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244 261,4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4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100 499,1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81 955,6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75"/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