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c7a27" w14:textId="eac7a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 на субсидирование развития семеноводства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28 мая 2018 года № 139. Зарегистрировано Департаментом юстиции Северо-Казахстанской области 30 мая 2018 года № 4736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6-1 Закона Республики Казахстан от 8 февраля 2003 года "О семеноводстве", 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развития семеноводства, утвержденных приказом Министра сельского хозяйства Республики Казахстан от 12 декабря 2014 года № 4-2/664 "Об утверждении Правил субсидирования развития семеноводства" (зарегистрирован в Реестре государственной регистрации нормативных правовых актов Республики Казахстан № 10190),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квоты на субсидирование развития семеноводства на 2018 год: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оригинальным семенам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элитным семенам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Северо-Казахстанской области"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государственном и русском языках в Северо-Казахстанском региональном центре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по оригинальным семенам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2"/>
        <w:gridCol w:w="4761"/>
        <w:gridCol w:w="938"/>
        <w:gridCol w:w="5259"/>
      </w:tblGrid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"/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аттестованного субъекта в области семеноводства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культуры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тонн</w:t>
            </w:r>
          </w:p>
        </w:tc>
      </w:tr>
      <w:tr>
        <w:trPr>
          <w:trHeight w:val="30" w:hRule="atLeast"/>
        </w:trPr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"Северо-Казахстанская сельскохозяйственная опытная станция"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1891,17</w:t>
            </w:r>
          </w:p>
        </w:tc>
      </w:tr>
      <w:tr>
        <w:trPr>
          <w:trHeight w:val="30" w:hRule="atLeast"/>
        </w:trPr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"/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"Тукым"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2176,2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4067,37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</w:t>
            </w:r>
          </w:p>
        </w:tc>
      </w:tr>
    </w:tbl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по элитным семенам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2"/>
        <w:gridCol w:w="1619"/>
        <w:gridCol w:w="1619"/>
        <w:gridCol w:w="6550"/>
      </w:tblGrid>
      <w:tr>
        <w:trPr>
          <w:trHeight w:val="30" w:hRule="atLeast"/>
        </w:trPr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культуры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тонн</w:t>
            </w:r>
          </w:p>
        </w:tc>
      </w:tr>
      <w:tr>
        <w:trPr>
          <w:trHeight w:val="30" w:hRule="atLeast"/>
        </w:trPr>
        <w:tc>
          <w:tcPr>
            <w:tcW w:w="2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1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чечевица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рыжик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суданская трава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кострец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экспарцет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2694,0</w:t>
            </w:r>
          </w:p>
        </w:tc>
      </w:tr>
      <w:tr>
        <w:trPr>
          <w:trHeight w:val="30" w:hRule="atLeast"/>
        </w:trPr>
        <w:tc>
          <w:tcPr>
            <w:tcW w:w="2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"/>
        </w:tc>
        <w:tc>
          <w:tcPr>
            <w:tcW w:w="1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чечевица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суданская трава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могар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1428,7</w:t>
            </w:r>
          </w:p>
        </w:tc>
      </w:tr>
      <w:tr>
        <w:trPr>
          <w:trHeight w:val="30" w:hRule="atLeast"/>
        </w:trPr>
        <w:tc>
          <w:tcPr>
            <w:tcW w:w="2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горчица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чечевица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суданская трава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могар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донник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эспарцет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кострец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1813,3</w:t>
            </w:r>
          </w:p>
        </w:tc>
      </w:tr>
      <w:tr>
        <w:trPr>
          <w:trHeight w:val="30" w:hRule="atLeast"/>
        </w:trPr>
        <w:tc>
          <w:tcPr>
            <w:tcW w:w="2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"/>
        </w:tc>
        <w:tc>
          <w:tcPr>
            <w:tcW w:w="1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чечевица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горчица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суданская трава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кострец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донник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2024,8</w:t>
            </w:r>
          </w:p>
        </w:tc>
      </w:tr>
      <w:tr>
        <w:trPr>
          <w:trHeight w:val="30" w:hRule="atLeast"/>
        </w:trPr>
        <w:tc>
          <w:tcPr>
            <w:tcW w:w="2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"/>
        </w:tc>
        <w:tc>
          <w:tcPr>
            <w:tcW w:w="1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чечевица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горчица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суданская трава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эспарцет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1624,6</w:t>
            </w:r>
          </w:p>
        </w:tc>
      </w:tr>
      <w:tr>
        <w:trPr>
          <w:trHeight w:val="30" w:hRule="atLeast"/>
        </w:trPr>
        <w:tc>
          <w:tcPr>
            <w:tcW w:w="2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"/>
        </w:tc>
        <w:tc>
          <w:tcPr>
            <w:tcW w:w="1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чечевица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озимая рожь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горчица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суданская трава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могар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кострец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2440,0</w:t>
            </w:r>
          </w:p>
        </w:tc>
      </w:tr>
      <w:tr>
        <w:trPr>
          <w:trHeight w:val="30" w:hRule="atLeast"/>
        </w:trPr>
        <w:tc>
          <w:tcPr>
            <w:tcW w:w="2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"/>
        </w:tc>
        <w:tc>
          <w:tcPr>
            <w:tcW w:w="1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чечевица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озимая рожь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2020,2</w:t>
            </w:r>
          </w:p>
        </w:tc>
      </w:tr>
      <w:tr>
        <w:trPr>
          <w:trHeight w:val="30" w:hRule="atLeast"/>
        </w:trPr>
        <w:tc>
          <w:tcPr>
            <w:tcW w:w="2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"/>
        </w:tc>
        <w:tc>
          <w:tcPr>
            <w:tcW w:w="1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чечевица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горчица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кострец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донник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эспарцет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2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3"/>
        </w:tc>
        <w:tc>
          <w:tcPr>
            <w:tcW w:w="1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Габита Мусрепова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чечевица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горчица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рыжик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кострец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4834,1</w:t>
            </w:r>
          </w:p>
        </w:tc>
      </w:tr>
      <w:tr>
        <w:trPr>
          <w:trHeight w:val="30" w:hRule="atLeast"/>
        </w:trPr>
        <w:tc>
          <w:tcPr>
            <w:tcW w:w="2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"/>
        </w:tc>
        <w:tc>
          <w:tcPr>
            <w:tcW w:w="1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чечевица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горчица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суданская трава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могар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житняк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эспарцет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1562,8</w:t>
            </w:r>
          </w:p>
        </w:tc>
      </w:tr>
      <w:tr>
        <w:trPr>
          <w:trHeight w:val="30" w:hRule="atLeast"/>
        </w:trPr>
        <w:tc>
          <w:tcPr>
            <w:tcW w:w="2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чечевица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горчица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 на корм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суданская трава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 кормовое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кострец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житняк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донник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эспарцет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3494,5</w:t>
            </w:r>
          </w:p>
        </w:tc>
      </w:tr>
      <w:tr>
        <w:trPr>
          <w:trHeight w:val="30" w:hRule="atLeast"/>
        </w:trPr>
        <w:tc>
          <w:tcPr>
            <w:tcW w:w="2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"/>
        </w:tc>
        <w:tc>
          <w:tcPr>
            <w:tcW w:w="1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чечевица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горчица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суданская трава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2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"/>
        </w:tc>
        <w:tc>
          <w:tcPr>
            <w:tcW w:w="1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акына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чечевица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суданская трава 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1543,7</w:t>
            </w:r>
          </w:p>
        </w:tc>
      </w:tr>
      <w:tr>
        <w:trPr>
          <w:trHeight w:val="30" w:hRule="atLeast"/>
        </w:trPr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