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5bbc" w14:textId="8245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30 июля 2018 года № 23/4 "Об определении порядка и размера оказания социальной поддержки медицинским и фармацевтическим работникам, направленным для работы в сельскую местность Северо-Казахстанской области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10 сентября 2018 года № 24/10. Зарегистрировано Департаментом юстиции Северо-Казахстанской области 1 октября 2018 года № 4904. Утратило силу решением Северо-Казахстанского областного маслихата от 7 октября 2020 года № 48/15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48/15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30 июля 2018 года № 23/4 "Об определении порядка и размера социальной поддержки медицинским и фармацевтическим работникам, направленным для работы в сельскую местность Северо-Казахстанской области за счет бюджетных средств" (зарегистрировано в Реестре государственной регистрации нормативных правовых актов № 4877, опубликовано 28 августа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Работодатель - организация здравоохранения, финансируемая из соответствующего бюджета, заключившая трудовой договор с медицинским и фармацевтическим работником.";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 русском языке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ежегодно проводит анализ спроса на медицинские и фармацевтические кадры по отдельным специальностям для сельской местности;";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казахском языке не меняется.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