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151e" w14:textId="9d51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12 декабря 2017 года № 17/1 "Об областном бюджете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25 сентября 2018 года № 25/1. Зарегистрировано Департаментом юстиции Северо-Казахстанской области 9 октября 2018 года № 4909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12 декабря 2017 года № 17/1 "Об областном бюджете Северо-Казахстанской области на 2018-2020 годы" (зарегистрировано в Реестре государственной регистрации нормативных правовых актов № 4462, опубликовано 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областной бюджет Северо-Казахстанской области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150 892 532,6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17 100 758,5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769 220,1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1 202,1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133 021 351,9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147 568 452,9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6 306 860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10 223 028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3 916 168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4 025 900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4 026 000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-7 008 680,3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7 008 680,3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10 202 026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3 782 760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589 414,3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резерв местного исполнительного органа Северо-Казахстанской области на 2018 год в сумме 134 798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Северо-Казахстанского областного маслихата после его официального опубликования.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2018 года.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Северо-Казахстанского областного маслихата от 25 сентября 2018 года № 25/1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Северо-Казахстанского областного маслихата от 12 декабря 2017 года № 17/1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008"/>
        <w:gridCol w:w="1008"/>
        <w:gridCol w:w="6279"/>
        <w:gridCol w:w="32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150 892 532,6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17 100 758,5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14 484 090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14 484 090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552 605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552 605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2 064 063,5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2 064 063,5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769 220,1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102 746,6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27 042,1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56 678,5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343 542,6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343 542,6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302 930,9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302 930,9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133 021 351,9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2 280 535,9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2 280 535,9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130 740 816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130 740 816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147 568 452,9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2 539 466,3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1 359 243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959 207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301 824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745 051,1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734 463,1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156 096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152 096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53 609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110 309,2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84 971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10 338,2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212 404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187 582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5 258 047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5 258 047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4 793 721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265 167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12 989 890,1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168 831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10 447 300,4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125 487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1 475 479,7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19 253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775 460,5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4 107 392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341 110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105 891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132 580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1 783 343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220 855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948 627,2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1 265 349,6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917 054,4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348 295,2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1 108 409,1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25 549,1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3 732 128,2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3 272 525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45 888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700 433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1 756 903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150 538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459 603,2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459 603,2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5 641 827,3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4 769 852,7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121 006,6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504 828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247 760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57 884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1 431 419,5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229 812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1 563 670,2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3 837,4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213 007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159 890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764 704,6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717 346,4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47 358,2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49 946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16 400 819,4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44 074,3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44 074,3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114 329,7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114 329,7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151 657,3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151 657,3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81 345,5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81 345,5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7 904 724,7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13 889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1 403 497,5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2 395 343,8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3 701 381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307 743,4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8 038 836,9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1 774 112,9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6 264 724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5 255 211,8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663 977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577 467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62 479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1 701 315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147 201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215 150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689 036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155 551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259 756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94 983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72 984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2 552 364,4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57 170,4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2 379 014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128 882,4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123 022,4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171 933,1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171 933,1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171 933,1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35 642 090,9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936 219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749 659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34 362 798,4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168 567,3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1 301 739,8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396 258,9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6 290 652,9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127 098,6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5 447 456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4 139 189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8 129 388,5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4 075 070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3 096 050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861 675,4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244 175,5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74 981,5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30 072,9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19 036,5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115 406,6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48 083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451 964,9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406 794,9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82 335,2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207 841,8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15 806 357,8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15 806 357,8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77 064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1 335 741,1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1 374 838,9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671 775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2 242 551,3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792 581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7 532 918,1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1 778 888,4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3 407 142,5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134 798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134 798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220 869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220 869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1 284 095,5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572 153,5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472 870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239 072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554 385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554 385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1 151 745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902 024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23 894,5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23 894,5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40 035 275,1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40 035 275,1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37 151 065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131 129,6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2 734 537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6 306 860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10 223 028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6 831 260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6 831 260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6 831 260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3 085 739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2 335 487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2 335 487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750 252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750 252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306 029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306 029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3 916 168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3 916 168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4 025 900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4 026 000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4 026 000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-7 008 680,3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7 008 680,3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10 202 026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10 202 026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6 831 260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3 370 766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3 782 760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3 782 760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3 399 482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589 414,3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589 414,3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589 414,3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