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5ff9" w14:textId="1895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Северо-Казахстанского областного маслихата от 12 декабря 2017 года № 17/1 "Об областном бюджете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27 ноября 2018 года № 26/1. Зарегистрировано Департаментом юстиции Северо-Казахстанской области 28 ноября 2018 года № 4996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2017 года № 17/1 "Об областном бюджете Северо-Казахстанской области на 2018-2020 годы" (зарегистрировано в Реестре государственной регистрации нормативных правовых актов № 4462, опубликовано 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150 688 521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16 449 705,5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937 798,3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4 647,1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133 296 370,1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147 664 831,5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6 306 559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10 223 028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3 916 469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3 703 442,9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3 703 442,9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-6 986 312,4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6 986 312,4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10 207 099,1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3 810 201 тысяча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589 414,3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подпункты: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"24) субсидирование процентных ставок по кредитам в рамках Государственной программы поддержки и развития бизнеса "Дорожная карта бизнеса-2020", утвержденной Постановлением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"9) на развитие индустриальной инфраструктуры в рамках Государственной программы поддержки и развития бизнеса "Дорожная карта бизнеса-2020".";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Северо-Казахстанской области на 2018 год в сумме 129 070,1 тысячи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областного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 2018 года № 26/1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областного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2017 года № 17/1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150 688 521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16 449 705,5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13 828 758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13 828 758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537 299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2 083 648,5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2 083 648,5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937 798,3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88 768,3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540 221,7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540 221,7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245 596,5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245 596,5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133 296 370,1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2 309 719,1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2 309 719,1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130 986 651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130 986 651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147 664 831,5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2 476 122,3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1 307 750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914 426,9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297 235,1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745 051,1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738 598,2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5 763,9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109 178,2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4 793 721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13 695 980,7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10 454 687,4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1 474 585,7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778 885,5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4 107 392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1 739 073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1 003 720,2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1 265 349,6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917 054,4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348 295,2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1 807 112,7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4 563,6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3 598 168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3 180 967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694 590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1 756 903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4 944 446,8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4 072 834,7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1 431 419,5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879 432,2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206 190,9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762 704,6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715 346,4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16 054 670,2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114 329,7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114 329,7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151 657,3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89 880,5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7 800 350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1 373 319,9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2 395 343,8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3 646 188,5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303 343,4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7 788 527,4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1 730 372,9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6 058 154,5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5 409 484,4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674 577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588 067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1 719 060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700 516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2 552 364,4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2 379 014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257 876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253 022,4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170 684,1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36 233 853,7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936 219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758 752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34 955 752,5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176 867,3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1 303 262,3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396 312,9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6 345 877,6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127 098,6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5 336 335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5 402 211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8 429 388,5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4 214 356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2 059 102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860 955,4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242 984,2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405 731,6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360 561,6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91 835,2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194 260,5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15 574 419,5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15 574 419,5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1 330 241,4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1 324 838,9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671 775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2 216 638,2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735 188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7 471 060,9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1 747 373,1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3 397 879,1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218 857,5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2 051 435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1 802 024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40 216 958,3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40 216 958,3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37 151 065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131 129,6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2 734 537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179 183,2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6 306 559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10 223 028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3 085 739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3 916 469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3 916 468,7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3 703 442,9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3 703 442,9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3 703 442,9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1 813 442,9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1 813 442,9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-6 986 312,4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6 986 312,4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10 207 099,1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10 207 099,1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6 836 333,1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3 370 766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3 810 201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3 399 482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383 278,1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областного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 2018 года № 26/1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областного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2017 года № 17/1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2018 год за счет возврата неиспользованных (недоиспользованных) в 2017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87"/>
        <w:gridCol w:w="700"/>
        <w:gridCol w:w="1087"/>
        <w:gridCol w:w="5307"/>
        <w:gridCol w:w="34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97 508,1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757 530,5</w:t>
            </w:r>
          </w:p>
        </w:tc>
      </w:tr>
    </w:tbl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242"/>
        <w:gridCol w:w="1243"/>
        <w:gridCol w:w="1243"/>
        <w:gridCol w:w="4779"/>
        <w:gridCol w:w="28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319 822,8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319 822,8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319 822,8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319 822,8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94 261,4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94 261,4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94 261,4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331 356,3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131 129,6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179 183,2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