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fbee4" w14:textId="d7fbe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Северо-Казахстанского областного маслихата от 29 августа 2017 года № 15/7 "Об утверждении Правил регулирования миграционных процессов в Северо-Казахстанской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27 ноября 2018 года № 26/8. Зарегистрировано Департаментом юстиции Северо-Казахстанской области 30 ноября 2018 года № 4997. Утратило силу решением Северо-Казахстанского областного маслихата от 18 октября 2023 года № 7/10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Северо-Казахстанского областного маслихата от 18.10.2023 </w:t>
      </w:r>
      <w:r>
        <w:rPr>
          <w:rFonts w:ascii="Times New Roman"/>
          <w:b w:val="false"/>
          <w:i w:val="false"/>
          <w:color w:val="ff0000"/>
          <w:sz w:val="28"/>
        </w:rPr>
        <w:t>№ 7/10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Казахстан", Северо-Казахстанский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от 29 августа 2017 года № 15/7 "Об утверждении Правил регулирования миграционных процессов в Северо-Казахстанской области" (зарегистрировано в Реестре государственной регистрации нормативных правовых актов № 4311, опубликовано 20 сентября 2017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регулирования миграционных процессов в Северо-Казахстанской области,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"4. Основные понятия, которые используются в настоящих Правилах: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переселенец – внутренний мигрант, переселяющийся в регионы, определенные Правительством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региональная квота приема переселенцев – предельное число переселенцев или переселенцев и членов их семей, прибывающих для постоянного проживания в регионы, определенные Правительством Республики Казахстан, которые обеспечиваются мерами государственной поддержки, предусмотренными участникам активных мер содействия занятости в соответствии с законодательством Республики Казахстан о занятости населения;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региональная квота приема оралманов – предельное число оралманов или оралманов и членов их семей, прибывающих для постоянного проживания в регионы, определенные Правительством Республики Казахстан, которые обеспечиваются мерами государственной поддержки, предусмотренными участникам активных мер содействия занятости в соответствии с законодательством Республики Казахстан о занятости населения.".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"Аппарат Северо-Казахстанского областного маслихата" в установленном законодательством Республики Казахстан порядке обеспечить: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Северо-Казахстанский региональный центр правовой информации –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Северо-Казахстанского областного маслихата после его официального опубликования.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Северо-Казахстанского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Ахметбеков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Северо-Казахстанского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