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cdc4" w14:textId="e2cc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13 декабря 2018 года № 27/8. Зарегистрировано Департаментом юстиции Северо-Казахстанской области 19 декабря 2018 года № 5082. Утратило силу решением Северо-Казахстанского областного маслихата от 11 марта 2020 года № 40/5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11.03.2020 </w:t>
      </w:r>
      <w:r>
        <w:rPr>
          <w:rFonts w:ascii="Times New Roman"/>
          <w:b w:val="false"/>
          <w:i w:val="false"/>
          <w:color w:val="ff0000"/>
          <w:sz w:val="28"/>
        </w:rPr>
        <w:t>№ 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лекарственные средства, специализированные лечебные продукты, изделия медицинского назначения отдельным категориям граждан Северо-Казахстанский области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21 декабря 2016 года № 8/5 "О дополнительном предоставлении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№ 3987, опубликовано 30 декабря 2016 года в информационно-правовой системе нормативных правовых актов Республики Казахстан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29 августа 2017 года № 15/8 "О внесении изменения в решение Северо-Казахстанского областного маслихата от 21 декабря 2016 года № 8/5 "О дополнительном предоставлении лекарственных средств отдельным категориям граждан при амбулаторном лечении бесплатно и на льготных условиях" (зарегистрировано в Реестре государственной регистрации нормативных правовых актов № 4309, опубликовано 20 сентября 2017 года в Эталонном контрольном банке нормативных правовых актов Республики Казахстан в электронном виде);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решение Северо-Казахстанского областного маслихата от 4 июня 2018 года № 21/8 "О внесении изменений в решение Северо-Казахстанского областного маслихата от 21 декабря 2016 года № 8/5 "О дополнительном предоставлении лекарственных средств отдельным категориям граждан при амбулаторном лечении бесплатно и на льготных условиях"" (зарегистрировано в Реестре государственной регистрации нормативных правовых актов № 4770, опубликовано 30 июня 2018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13 декабря 2018 года № 27/8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средства, специализированные лечебные продукты, изделия медицинского назначения отдельным категориям граждан Северо-Казахстанской области при амбулаторном лечении бесплатно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Северо-Казахстанского областного маслихата от 15.02.2019 </w:t>
      </w:r>
      <w:r>
        <w:rPr>
          <w:rFonts w:ascii="Times New Roman"/>
          <w:b w:val="false"/>
          <w:i w:val="false"/>
          <w:color w:val="ff0000"/>
          <w:sz w:val="28"/>
        </w:rPr>
        <w:t>№ 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925"/>
        <w:gridCol w:w="3785"/>
        <w:gridCol w:w="2035"/>
        <w:gridCol w:w="2367"/>
        <w:gridCol w:w="1096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изделий медицинского назначения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 по международной классификаций болезней 10 го пересмотра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 (M 08.2)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Илопрост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  <w:bookmarkEnd w:id="1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 (далее ЛАГ), наследственная ЛАГ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Ибрутиниб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  <w:bookmarkEnd w:id="1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неходжкинские лимфома (С 83)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Неходжкинские лимфомы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(J 84.1)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лечебное питание, изделия медицинского назначения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(Q 81)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(М 31.3)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 (К 51)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 (Z 94.0)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трансплантированной почки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 (гликогеноз 2 типа)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