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0c6d" w14:textId="8d80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25 мая 2016 года № 173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декабря 2018 года № 365. Зарегистрировано Департаментом юстиции Северо-Казахстанской области 20 декабря 2018 года № 5087. Утратило силу постановлением акимата Северо-Казахстанской области от 15 мая 2019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 от 25 мая 2016 года № 173 (опубликовано 4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3783)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комплекса", утвержденным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"19" декабря 2018 года №365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в рамках гарантирования и страхования займов субъектов агропромышленного комплекса"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2026"/>
        <w:gridCol w:w="8469"/>
      </w:tblGrid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сельского хозяйства акимата Северо-Казахстанской области"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Парковая, 57В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