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5485" w14:textId="b535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туризма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19 декабря 2018 года № 364. Зарегистрировано Департаментом юстиции Северо-Казахстанской области 26 декабря 2018 года № 5094. Утратило силу постановлением акимата Северо-Казахстанской области от 7 февраля 2020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07.02.2020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лицензии на туристскую операторскую деятельность (туроператорская деятельность)"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предпринимательства и туризма акимата Северо-Казахстанской области"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19 декабря 2018 года № 364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(далее - Регламент) разработан в соответствии со стандартом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(далее –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 (зарегистрирован в Реестре государственной регистрации нормативных правовых актов под № 11578), оказывается местным исполнительным органом области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предоставление туристской информации, в том числе о туристском потенциале, объектах туризма и лицах, осуществляющих туристскую деятельность.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9.00 до 18.30 часов, перерыв на обед с 13.00 до 14.30 часов, кроме выходных и праздничных дней согласно Трудовому кодексу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17.30 часов, с перерывом на обед с 13.00 до 14.30 часов.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"электронной" очереди, по выбору услугополучателем отдела Государственной корпорации, без ускоренного обслуживания, возможно бронирование электронной очереди посредством веб-портала "электронного правительства" www.egov.kz (далее – портал).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услугополучателя по форме согласно приложению 1 к Стандарту.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сведения о документах, удостоверяющих личность услугополучателя, о государственной регистрации (перерегистрации) юридического лица из соответствующих государственных информационных систем через шлюз "электронного правительства".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выдача талона с указанием даты принятия, фамилии, имени и отчества (при его наличии) лица, принявшего заявление.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регистрирует заявление и передает руководителю услугодателя – 20 (двадцать) минут;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налагает резолюцию и передает ответственному исполнителю услугодателя для исполнения – 3 (три) часа;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документы, подготавливает проект результата оказания государственной услуги и передает руководителю для подписания - 4 (четыре) рабочих дня;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услугодателя для дальнейшей передачи услугополучателю – 20 (двадцать) минут;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регистрирует результат оказания государственной услуги и выдает услугополучателю - 20 (двадцать) минут.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резолюции;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проекта результата оказания государственной услуги;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регистрирует заявление и передает руководителю услугодателя - 20 (двадцать) минут;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налагает резолюцию и передает ответственному исполнителю услугодателя для исполнения - 3 (три) часа;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документы, подготавливает проект результата оказания государственной услуги и передает руководителю для подписания - 4 (четыре) рабочих дня;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услугодателя для дальнейшей передачи услугополучателю - 20 (двадцать) минут;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регистрирует результат оказания государственной услуги и выдает услугополучателю - 20 (двадцать) минут.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некоммерческим акционерным обществом "Государственной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в Государственную корпорацию и (или) иным услугодателям, длительность обработки запроса услугополучателя: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проверяет правильность заполнения заявления и полноту представленного пакета документов, предусмотренных пунктом 4 настоящего Регламента;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работник Государственной корпорации отказывает в приеме заявления и выдает расписку по форме согласно приложению 2 к Стандарту - 5 (пять) минут;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полного пакета документов работник Государственной корпорации регистрирует заявление, получает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Казахстан, выдает расписку о приеме соответствующих документов - 5 (пять) минут;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работник Государственной корпорации направляет пакет документов услугодателю - 1 (один) рабочий день.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подачи заявления не входит в срок оказания государственной услуги;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направляет в Государственную корпорацию – 4 (четыре) рабочих дня;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выдает результат оказания государственной услуги услугополучателю - 15 (пятнадцать) минут.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через веб-портал "электронного правительства" не оказывается.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оказания государственной услуги размещены на интернет-ресурсе услугодателя: на официальных сайтах услугодателя.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Государственной корпорации: www.gov4c.kz.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Контактный телефонный справочник службы Министерства по вопросам оказания государственных услуг: 8 (7172) 74 27 90, единого контакт-центра по вопросам оказания государственных услуг: 1414, 8 800 080 77 77.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"Представление туристской информации, в том числе о туристском потенциале, объектах туризма и лицах, осуществляющих туристскую деятельность"</w:t>
            </w:r>
          </w:p>
        </w:tc>
      </w:tr>
    </w:tbl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1629"/>
        <w:gridCol w:w="3239"/>
        <w:gridCol w:w="7033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телефон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предпринимательства и туризма акимата Северо-Казахстанской области"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Петропавловск, улица Конституции Казахстана 58, кабинет 501,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8(7152)-36-34-20</w:t>
            </w:r>
          </w:p>
          <w:bookmarkEnd w:id="75"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с 9.00 до 18.30 часов, перерыв на обед с 13.00 до 14.30 часов, кроме выходных и праздничных дней согласно Трудовому кодексу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государственных услуг "Представление туристской информации, в том числе о туристском потенциале, объектах туризма и лицах, осуществляющих туристскую деятельность"</w:t>
            </w:r>
          </w:p>
        </w:tc>
      </w:tr>
    </w:tbl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через канцелярию услугодателя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через Государственную корпорацию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8105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Утвежден постановлением акимата Северо-Казахстанской области от 19 декабря 2018 года № 364</w:t>
            </w:r>
          </w:p>
        </w:tc>
      </w:tr>
    </w:tbl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туристскую операторскую деятельность (туроператорская деятельность)"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Северо-Казахстанской области от 19.07.2019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3"/>
    <w:bookmarkStart w:name="z16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Регламент государственной услуги "Выдача лицензии на туристскую операторскую деятельность (туроператорская деятельность)" (далее - Регламент) разработан в соответствии со стандартом государственной услуги "Выдача лицензии на туристскую операторскую деятельность (туроператорская деятельность)" (далее -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 (зарегистрирован в Реестре государственной регистрации нормативных правовых актов под № 11578), оказывается местным исполнительным органом области,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лицензия, переоформленная лицензия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пунктом 11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График работы 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платной основе физическим и юридическим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государственной услуги в бюджет по месту нахождения услугополучателя оплачивается лицензионный сбор за право занятия туроператорской деятельностью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(Налогового кодекса)" от 25 декабря 2017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туроператорской деятельностью составляет 10 (десять) месячных расчетных показателей (далее -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(десять) % от ставки при выдаче лицензии, но не более 4 (четырех)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портал. Оплата может осуществляться через платежный шлюз "электронного правительства" (далее - ПШЭП).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заявление услугополучателя либо его представителя по нотариально заверенной доверенности установленной формы согласно приложениям 1 или 2 Стандарта и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по форме согласно приложению 1 к Стандарту или заявление физического лица для получения лицензии по форме согласно приложению 2 к Стандарту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подтверждающая уплату лицензионного сбора, за исключением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и перечню документов, подтверждающих соответствие им для осуществления туроператорской деятельности согласно приложению 3 к Стандарту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переоформления лицензии по форме согласно приложению 4 к Стандарту и заявление физического лица для переоформления лицензии по форме согласно приложению 5 к Стандарту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подтверждающая уплату лицензионного сбора за переоформление лицензии, за исключением случаев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оформленного в установленном законодательством Республики Казахстан порядке решения о согласии юридического лица, из которого произведено выделение на переоформление лицензии на выделенное юридическое лицо (в результате реорганизации в форме выделения);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и перечню документов, подтверждающих соответствие им для осуществления туроператорской деятельности согласно приложению 3 к Стандарту государственной услуги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на одно из вновь возникших в результате разделения юридических лиц услугополучатель дополнительно представляет электронные копии сведений и документов о соответствии квалификационным требованиям.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в качестве индивидуального предпринимателя, о государственной регистрации (перерегистрации) юридического лица, о лицензии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полноту представленного пакета документов - 2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ответственный исполнитель услугодателя подготавливает и передает руководителю услугодателя проект результата оказания государственной услуги - 3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документов, подготавливает и передает руководителю услугодателя проект результата оказания государственной услуги - 2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в форме выделения, разделения юридического лица-лицензиата к другому юридическому лицу: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полноту представленного пакета документов - 2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ответственный исполнитель услугодателя подготавливает и передает руководителю услугодателя проект результата оказания государственной услуги - 3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резолюции;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проекта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подразделений,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полноту представленного пакета документов - 2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ответственный исполнитель услугодателя подготавливает и передает руководителю услугодателя проект результата оказания государственной услуги - 3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документов, подготавливает и передает руководителю услугодателя проект результата оказания государственной услуги - 2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в форме выделения, разделения юридического лица-лицензиата к другому юридическому лицу:</w:t>
      </w:r>
    </w:p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- 30 (тридцать) минут;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полноту представленного пакета документов - 2 (два) рабочих дня.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ответственный исполнитель услугодателя подготавливает и передает руководителю услугодателя проект результата оказания государственной услуги - 3 (три) рабочих дня;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ЭЦП;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через портал в "личном кабинете" услугополучателя;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направляет на веб-портал при: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лицензии –6 (шесть) рабочих дней;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переоформлении лицензии – 3 (три) рабочих дня;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переоформлении лицензии при реорганизации в форме выделения, разделения юридического лица-лицензиата к другому юридическому лицу – 6 (шесть) рабочих дней.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взаимодействие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Основания отказа в оказании государственной услуги: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туроператорской деятельностью запрещено законами Республики Казахстан для данной категории услугополучателя;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не соответствует квалификационным требованиям, предъявляемым к туристской операторской деятельности,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79 "Об утверждении квалификационных требований, предъявляемых к туристской операторской деятельности и перечня документов, подтверждающих соответствие им" (зарегистрирован в Реестре государственной регистрации нормативных правовых актов под № 10484);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(приговор) суда о приостановлении или запрещении туроператорской деятельности;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временно запрещено выдавать услугополучателю-должнику лицензии;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или ненадлежащее оформление документов (для переоформления лицензии), указанных в пункте 5 настоящего Регламента;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услугополучателя квалификационным требованиям (по основанию реорганизации юридического лица в формах разделения и выделения);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ранее лицензия была переоформлена на другое юридическое лицо из числа вновь возникших в результате разделения юридических лиц-лицензиатов (по основанию реорганизации юридического лица в форме выделения).</w:t>
      </w:r>
    </w:p>
    <w:bookmarkEnd w:id="110"/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 государственной услуги, в том числе оказываемой в электронной форме и через Государственные корпорации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оказания государственной услуги размещены на интернет-ресурсе Министерства культуры и спорта Республики Казахстан (далее – Министерство): mks.gov.kz.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Контактные телефоны справочных служб Министерства по вопросам оказания государственной услуги: 8 (7172) 74 27 90, единый контакт-центр по вопросам оказания государственных услуг: 1414, 8 800 080 77 771. Регламент государственной услуги "Выдача лицензии на туристскую операторскую деятельность (туроператорская деятельность)" (далее - Регламент) разработан в соответствии со стандартом государственной услуги "Выдача лицензии на туристскую операторскую деятельность (туроператорская деятельность)" (далее -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 (зарегистрирован в Реестре государственной регистрации нормативных правовых актов под № 11578), оказывается местным исполнительным органом области,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лицензия, переоформленная лицензия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пунктом 11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График работы 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платной основе физическим и юридическим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государственной услуги в бюджет по месту нахождения услугополучателя оплачивается лицензионный сбор за право занятия туроператорской деятельностью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(Налогового кодекса)" от 25 декабря 2017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туроператорской деятельностью составляет 10 (десять) месячных расчетных показателей (далее -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(десять) % от ставки при выдаче лицензии, но не более 4 (четырех)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портал. Оплата может осуществляться через платежный шлюз "электронного правительства" (далее - ПШЭП).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заявление услугополучателя либо его представителя по нотариально заверенной доверенности установленной формы согласно приложениям 1 или 2 Стандарта и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по форме согласно приложению 1 к Стандарту или заявление физического лица для получения лицензии по форме согласно приложению 2 к Стандарту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подтверждающая уплату лицензионного сбора, за исключением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и перечню документов, подтверждающих соответствие им для осуществления туроператорской деятельности согласно приложению 3 к Стандарту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переоформления лицензии по форме согласно приложению 4 к Стандарту и заявление физического лица для переоформления лицензии по форме согласно приложению 5 к Стандарту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подтверждающая уплату лицензионного сбора за переоформление лицензии, за исключением случаев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оформленного в установленном законодательством Республики Казахстан порядке решения о согласии юридического лица, из которого произведено выделение на переоформление лицензии на выделенное юридическое лицо (в результате реорганизации в форме выделения);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и перечню документов, подтверждающих соответствие им для осуществления туроператорской деятельности согласно приложению 3 к Стандарту государственной услуги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на одно из вновь возникших в результате разделения юридических лиц услугополучатель дополнительно представляет электронные копии сведений и документов о соответствии квалификационным требованиям.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в качестве индивидуального предпринимателя, о государственной регистрации (перерегистрации) юридического лица, о лицензии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полноту представленного пакета документов - 2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ответственный исполнитель услугодателя подготавливает и передает руководителю услугодателя проект результата оказания государственной услуги - 3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документов, подготавливает и передает руководителю услугодателя проект результата оказания государственной услуги - 2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в форме выделения, разделения юридического лица-лицензиата к другому юридическому лицу: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услугодателя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полноту представленного пакета документов - 2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ответственный исполнитель услугодателя подготавливает и передает руководителю услугодателя проект результата оказания государственной услуги - 3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резолюции;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проекта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подразделений,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полноту представленного пакета документов - 2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ответственный исполнитель услугодателя подготавливает и передает руководителю услугодателя проект результата оказания государственной услуги - 3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документов, подготавливает и передает руководителю услугодателя проект результата оказания государственной услуги - 2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в форме выделения, разделения юридического лица-лицензиата к другому юридическому лицу: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- 30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полноту представленного пакета документов - 2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ответственный исполнитель услугодателя подготавливает и передает руководителю услугодателя проект результата оказания государственной услуги - 3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через портал в "личном кабинете"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направляет на веб-портал при: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лицензии –6 (шесть)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переоформлении лицензии –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переоформлении лицензии при реорганизации в форме выделения, разделения юридического лица-лицензиата к другому юридическому лицу – 6 (шесть)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взаимодействие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Основания отказа в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туроператорской деятельностью запрещено законами Республики Казахстан для данной категории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не соответствует квалификационным требованиям, предъявляемым к туристской операторской деятельности,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79 "Об утверждении квалификационных требований, предъявляемых к туристской операторской деятельности и перечня документов, подтверждающих соответствие им" (зарегистрирован в Реестре государственной регистрации нормативных правовых актов под № 10484);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(приговор) суда о приостановлении или запрещении туроператорской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временно запрещено выдавать услугополучателю-должнику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или ненадлежащее оформление документов (для переоформления лицензии), указанных в пункте 5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услугополучателя квалификационным требованиям (по основанию реорганизации юридического лица в формах разделения и выделения);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ранее лицензия была переоформлена на другое юридическое лицо из числа вновь возникших в результате разделения юридических лиц-лицензиатов (по основанию реорганизации юридического лица в форме выделения).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 государственной услуги, в том числе оказываемой в электронной форме и через Государственные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оказания государственной услуги размещены на интернет-ресурсе Министерства культуры и спорта Республики Казахстан (далее – Министерство): mks.gov.kz.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Министерства по вопросам оказания государственной услуги: 8 (7172) 74 27 90, единый контакт-центр по вопросам оказания государственных услуг: 1414, 8 800 080 77 77.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лицензии на туристскую операторскую деятельность (туроператорская деятельность)"</w:t>
            </w:r>
          </w:p>
        </w:tc>
      </w:tr>
    </w:tbl>
    <w:bookmarkStart w:name="z16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1617"/>
        <w:gridCol w:w="3214"/>
        <w:gridCol w:w="6980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телефон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предпринимательства и туризма акимата Северо-Казахстанской области"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Петропавловск, улица Конституции Казахстана 58, кабинет 501, телефон: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8(7152)-36-34-20</w:t>
            </w:r>
          </w:p>
          <w:bookmarkEnd w:id="115"/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с 9.00 до 18.30 часов, перерыв на обед с 13.00 до 14.30 часов, кроме выходных и праздничных дней согласно Трудовому кодексу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"Выдача лицензии на туристскую операторскую деятельность (туроператорская деятельность)"</w:t>
            </w:r>
          </w:p>
        </w:tc>
      </w:tr>
    </w:tbl>
    <w:bookmarkStart w:name="z16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на оказание государственных услуг "Выдача лицензии на туристскую операторскую деятельность (туроператорская деятельность)" через веб-портал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78105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7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Северо-Казахстанской области от 19 декабря 2018 года № 364</w:t>
            </w:r>
          </w:p>
        </w:tc>
      </w:tr>
    </w:tbl>
    <w:bookmarkStart w:name="z25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Северо-Казахстанской области</w:t>
      </w:r>
    </w:p>
    <w:bookmarkEnd w:id="119"/>
    <w:bookmarkStart w:name="z25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туризма" от 21 октября 2015 года № 417 (опубликовано 24 декабря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3477);</w:t>
      </w:r>
    </w:p>
    <w:bookmarkEnd w:id="120"/>
    <w:bookmarkStart w:name="z25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21 октября 2015 года № 417 "Об утверждении регламентов государственных услуг в сфере туризма" от 26 мая 2016 года № 183 (опубликовано 13 июля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3796);</w:t>
      </w:r>
    </w:p>
    <w:bookmarkEnd w:id="121"/>
    <w:bookmarkStart w:name="z25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21 октября 2015 года № 417 "Об утверждении регламентов государственных услуг в сфере туризма" от 28 декабря 2016 года № 516 (опубликовано 10 февраля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4036);</w:t>
      </w:r>
    </w:p>
    <w:bookmarkEnd w:id="122"/>
    <w:bookmarkStart w:name="z25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21 октября 2015 года № 417 "Об утверждении регламентов государственных услуг в сфере туризма" от 24 июля 2017 года № 294 (опубликовано 09 августа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4279).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