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cefa3" w14:textId="1acef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17 апреля 2018 года № 95. Зарегистрировано Департаментом юстиции Северо-Казахстанской области 28 апреля 2018 года № 4696. Утратило силу постановлением акимата Аккайынского района Северо-Казахстанской области от 12 апреля 2019 года № 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Аккайынского района Северо-Казахстанской области от 12.04.2019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квотирования рабочих мест для инвалидов, утвержденными приказом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инвалидов", (зарегистрирован в Реестре государственной регистрации нормативных правовых актов 28 июля 2016 года № 14010), акимат Аккайынского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от численности рабочих мест без учета рабочих мест на тяжелых работах, работах с вредными, опасными условиями труда,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занятости и социальных программ акимата Аккайынского района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Северо-Казахстанский региональный центр правовой информации -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коммунального государственного учреждения "Аппарат акима Аккайынского района Северо-Казахстанской области"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Аккайынского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Аккайынского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Байтулешов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Аккайынского района Северо-Казахстанской области от 17 апреля 2018 года № 95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от численности рабочих мест без учета рабочих мест на тяжелых работах, работах с вредными, опасными условиями труда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3107"/>
        <w:gridCol w:w="1787"/>
        <w:gridCol w:w="2967"/>
        <w:gridCol w:w="1316"/>
        <w:gridCol w:w="848"/>
        <w:gridCol w:w="1399"/>
      </w:tblGrid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"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работников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численности работников)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квота рабочих мест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работающих инвалидов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Устанавли-ваемая квота рабочих мест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"Северо-Казахстанская сельскохозяйственная опытная станция"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