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0170" w14:textId="8a80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Ивановского сельского округа Аккайынского района Северо-Казахстанской области от 6 сентября 2012 года №7 "О присвоении наименований улицам села Ивановка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Ивановского сельского округа Аккайынского района Северо-Казахстанской области от 10 июля 2018 года № 2. Зарегистрировано Департаментом юстиции Северо-Казахстанской области 23 июля 2018 года № 4851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Ивановского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Ивановского сельского округа Аккайынского района Северо-Казахстанской области от 6 сентября 2012 года №7 "О присвоении наименований улицам села Ивановка Аккайынского района Северо-Казахстанской области" (зарегистрировано в Реестре государственной регистрации нормативных правовых актов 9 октября 2012 года №1894, опубликовано 18 октября 2012 года в районных газетах "Колос" и "Аққайың")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"селосы", "селолық" заменить словами "ауылы", "ауылдық";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>, текст и приложение к решению на русском языке оставить без изменения.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Роман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культуры и развития языков акимата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________________О. Плищенко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архитектуры, строительства,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____________________Б. Омаров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