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fa7" w14:textId="a4fb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6 апреля 2017 года № 6-9-1 "Об утверждении правил оказания социальной помощи, установления размеров и определения перечня отдельных категорий нуждающихся граждан Айыртауского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марта 2018 года № 6-17-3. Зарегистрировано Департаментом юстиции Северо-Казахстанской области 2 апреля 2018 года № 4625. Утратило силу решением Айыртауского районного маслихата Северо-Казахстанской области от 25 ноября 2020 года № 6-47-17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Айыртауского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Айыртауского района от 6 апреля 2017 года № 6-9-1 "Об утверждении правил оказания социальной помощи, установления размеров и определения перечня отдельных категорий нуждающихся граждан Айыртауского района" (зарегистрировано в Реестре государственной регистрации нормативных правовых актов под № 4147, опубликовано 24 апреля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социальной помощи, установления размеров и определения перечня отдельных категорий нуждающихся граждан Айыртауского района, утвержденных указанным решением,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некоммерческое акционерное общество "Государственная корпорация "Правительство для граждан"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XVII сессии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К.Аксакалов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марта 2018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