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59a5" w14:textId="7215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13 апреля 2018 года № 6-18-4 "О корректировке базовых ставок земельного налога и единого земельного налога по Айыртаускому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мая 2018 года № 6-20-3. Зарегистрировано Департаментом юстиции Северо-Казахстанской области 31 мая 2018 года № 4741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13 апреля 2018 года № 6-18-4 "О корректировке базовых ставок земельного налога и единого земельного налога по Айыртаускому району" (зарегистрировано в Реестре государственной регистрации нормативных правовых актов № 4695, опубликовано 4 мая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Данное решение вводится в действие по истечении десяти календарных дней после дня его первого официального опубликования, за исключением пункта 1, который вводится в действие с 1 января 2018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Е.Акмолдин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