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ba32" w14:textId="f94b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Украинского сельского округа Айыртауского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2018 года № 6-26-15. Зарегистрировано Департаментом юстиции Северо-Казахстанской области 4 января 2019 года № 5140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Украинского сельского округа Айыртауского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20 263,0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4 500,0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15 763,0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24 415,5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- 4 152,5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4 152,5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4 152,5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01.04.2019 </w:t>
      </w:r>
      <w:r>
        <w:rPr>
          <w:rFonts w:ascii="Times New Roman"/>
          <w:b w:val="false"/>
          <w:i w:val="false"/>
          <w:color w:val="000000"/>
          <w:sz w:val="28"/>
        </w:rPr>
        <w:t>№ 6-29-18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Айыртауского районного маслихата Северо-Казахстанской области от 12.11.2019 </w:t>
      </w:r>
      <w:r>
        <w:rPr>
          <w:rFonts w:ascii="Times New Roman"/>
          <w:b w:val="false"/>
          <w:i w:val="false"/>
          <w:color w:val="000000"/>
          <w:sz w:val="28"/>
        </w:rPr>
        <w:t>№ 6-36-6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городе районного значения, селе, поселке.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бюджетные субвенции, передаваемые из районного бюджета в бюджет сельского округа на 2019 год в сумме 12792,0 тысяч тенге.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Учесть в бюджете сельского округа на 2019 год поступление целевых трансфертов из республиканского бюджета, в том числе: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2019-2021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01.04.2019 </w:t>
      </w:r>
      <w:r>
        <w:rPr>
          <w:rFonts w:ascii="Times New Roman"/>
          <w:b w:val="false"/>
          <w:i w:val="false"/>
          <w:color w:val="000000"/>
          <w:sz w:val="28"/>
        </w:rPr>
        <w:t>№ 6-29-18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Айыртауского районного маслихата Северо-Казахстанской области от 12.11.2019 </w:t>
      </w:r>
      <w:r>
        <w:rPr>
          <w:rFonts w:ascii="Times New Roman"/>
          <w:b w:val="false"/>
          <w:i w:val="false"/>
          <w:color w:val="000000"/>
          <w:sz w:val="28"/>
        </w:rPr>
        <w:t>№ 6-36-6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Предусмотреть в бюджете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Айыртауского районного маслихата Северо-Казахстанской области от 01.04.2019 </w:t>
      </w:r>
      <w:r>
        <w:rPr>
          <w:rFonts w:ascii="Times New Roman"/>
          <w:b w:val="false"/>
          <w:i w:val="false"/>
          <w:color w:val="000000"/>
          <w:sz w:val="28"/>
        </w:rPr>
        <w:t>№ 6-29-18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XXVI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28 декабря 2018 года № 6-26-15</w:t>
            </w:r>
          </w:p>
        </w:tc>
      </w:tr>
    </w:tbl>
    <w:bookmarkStart w:name="z6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2019 год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01.04.2019 </w:t>
      </w:r>
      <w:r>
        <w:rPr>
          <w:rFonts w:ascii="Times New Roman"/>
          <w:b w:val="false"/>
          <w:i w:val="false"/>
          <w:color w:val="ff0000"/>
          <w:sz w:val="28"/>
        </w:rPr>
        <w:t>№ 6-29-18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Айыртауского районного маслихата Северо-Казахстанской области от 12.11.2019 </w:t>
      </w:r>
      <w:r>
        <w:rPr>
          <w:rFonts w:ascii="Times New Roman"/>
          <w:b w:val="false"/>
          <w:i w:val="false"/>
          <w:color w:val="ff0000"/>
          <w:sz w:val="28"/>
        </w:rPr>
        <w:t>№ 6-36-6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24 415,5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21 837,7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21 837,7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2131.3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-4 152,5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28 декабря 2018 года № 6-26-15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2020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17283,0</w:t>
            </w:r>
          </w:p>
        </w:tc>
      </w:tr>
    </w:tbl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28 декабря 2018 года № 6-26-15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18148,0</w:t>
            </w:r>
          </w:p>
        </w:tc>
      </w:tr>
    </w:tbl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28 декабря 2018 года № 6-26-15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01.04.2019 </w:t>
      </w:r>
      <w:r>
        <w:rPr>
          <w:rFonts w:ascii="Times New Roman"/>
          <w:b w:val="false"/>
          <w:i w:val="false"/>
          <w:color w:val="ff0000"/>
          <w:sz w:val="28"/>
        </w:rPr>
        <w:t>№ 6-29-18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