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b85a" w14:textId="9ffb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Талшыкского сельского округа Акжарского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26 декабря 2018 года № 35-8. Зарегистрировано Департаментом юстиции Северо-Казахстанской области 3 января 2019 года № 5125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Талшыкского сельского округа Акжарского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39 835,9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16 681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–22 917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–40 294,4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458,5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458,5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внесено изменение на казахском языке, текст на русском языке не меняется, решением Акжарского районного маслихата Северо-Казахстанской области от 07.10.2019 </w:t>
      </w:r>
      <w:r>
        <w:rPr>
          <w:rFonts w:ascii="Times New Roman"/>
          <w:b w:val="false"/>
          <w:i w:val="false"/>
          <w:color w:val="000000"/>
          <w:sz w:val="28"/>
        </w:rPr>
        <w:t>№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Акжарского районного маслихата Северо-Казахстанской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Талшыкского сельского округа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Талшыкского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Талшыкского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Талшыкского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Талшыкского сельского округа.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на 2019 год предусмотрен объем субвенции, передаваемой из районного бюджета в бюджет округа в сумме 7 937 тысячи тенге.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Предусмотреть расходы бюджета Талшыкского сельского округа за счет свободных остатков бюджетных средств, сложившихся на начало финансового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Акжарского районного маслихата Северо-Казахстанской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Обеспечить в 2019 году выплату заработной платы работникам бюджетной сферы в полном объеме.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Акжарского районного маслихата Северо-Казахстанской области от 26 декабря 2018 года № 35-8 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2019 год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Акжарского районного маслихата Северо-Казахстанской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7"/>
        <w:gridCol w:w="2196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22322,4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Акжарского районного маслихата Северо-Казахстанской области от _26 _ декабря 2018 года № 35-8 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Акжарского районного маслихата Северо-Казахстанской области от _26 _ декабря 2018 года № 35-8 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26 декабря 2018 года № 35-8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2019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735"/>
        <w:gridCol w:w="2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108,5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