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6caa" w14:textId="06a6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17-1 "О бюджете Новоишимского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мая 2018 года № 25-1. Зарегистрировано Департаментом юстиции Северо-Казахстанской области 20 июня 2018 года № 4777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17-1 "О бюджете Новоишимского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4550, опубликовано 31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Новоишимского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130 725,4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101 702,4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29 023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130 725,4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Баянова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мая 2018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17-1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Новоишимского сельского округа района имени Габита Мусрепова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50"/>
        <w:gridCol w:w="950"/>
        <w:gridCol w:w="950"/>
        <w:gridCol w:w="7052"/>
        <w:gridCol w:w="2199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130 725,4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101 702,4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в селе поселке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130 725,4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Государственные услуги общего характера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