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8eaa" w14:textId="db18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имени Габита Мусрепова Северо-Казахстанской области от 5 января 2018 года № 4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9 октября 2018 года № 308. Зарегистрировано Департаментом юстиции Северо-Казахстанской области 29 октября 2018 года № 4964. Утратило силу постановлением акимата района имени Габита Мусрепова Северо-Казахстанской области от 30 января 2019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имени Габита Мусрепова Северо-Казахстанской области от 30.01.2019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5 января 2018 года № 4 "Об установлении квоты рабочих мест для инвалидов" (зарегистрировано в Реестре государственной регистрации нормативных правовых актов под № 4556, опубликовано 02 февраля 2018 года в Эталонном контрольный банке нормативных правовых актах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района имени Габита Мусрепова Северо-Казахстанской области от 9 октября 2018 года № 308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района имени Габита Мусрепова Северо-Казахстанской области от "5" января 2018 года № 4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организаций с установленной квотой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4"/>
        <w:gridCol w:w="2174"/>
        <w:gridCol w:w="1981"/>
        <w:gridCol w:w="2941"/>
      </w:tblGrid>
      <w:tr>
        <w:trPr>
          <w:trHeight w:val="30" w:hRule="atLeast"/>
        </w:trPr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"Жарык-2005"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"Содружество-2"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"Токсан би Ишим"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"Тахтаброд-2"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"АЗКО"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