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e98e" w14:textId="e1be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17-4 "О бюджете Андреевского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ноября 2018 года № 34-1. Зарегистрировано Департаментом юстиции Северо-Казахстанской области 30 ноября 2018 года № 5002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17-4 "О бюджете Андреевского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4544, опубликовано 1 февраля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Андреевского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15 515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11 469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15 515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5"/>
        <w:gridCol w:w="4255"/>
      </w:tblGrid>
      <w:tr>
        <w:trPr>
          <w:trHeight w:val="30" w:hRule="atLeast"/>
        </w:trPr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17-4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Андреевского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3 249,9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