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70361" w14:textId="b7703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Кырымбетского сельского округа района имени Габита Мусрепова Северо-Казахстанской области от 7 ноября 2018 года № 5. Зарегистрировано Департаментом юстиции Северо-Казахстанской области 14 ноября 2018 года № 4987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10-1 Закона Республики Казахстан от 10 июля 2002 года "О ветеринарии", на основании представления главного государственного ветеринарно-санитарного инспектора района имени Габита Мусрепова Северо-Казахстанской области от 03 августа 2018 года № 09-09/222, аким Кырымбетского сельского округа района имени Габита Мусрепова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связи с завершением комплекса мероприятий по ликвидации заболевания бруцеллеза крупного рогатого скота, снять ограничительные мероприятия на территории села Кырымбет Кырымбетского сельского округа района имени Габита Мусрепова Северо-Казахстанской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Кырымбетского сельского округа района имени Габита Мусрепова Северо-Казахстанской области от 13 декабря 2017 года № 7 "Об установлении ограничительных мероприятий" (зарегистрировано в Реестре государственной регистрации нормативных правовых актов под № 4454, опубликовано 05 января 2018 года в Эталонном контрольном банке нормативных правовых актов Республики Казахстан в электронном виде).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Беркінәлі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