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3b73c" w14:textId="633b7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17 января 2018 года № 13. Зарегистрировано Департаментом юстиции Северо-Казахстанской области 30 января 2018 года № 4558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пунктом 6</w:t>
      </w:r>
      <w:r>
        <w:rPr>
          <w:rFonts w:ascii="Times New Roman"/>
          <w:b w:val="false"/>
          <w:i w:val="false"/>
          <w:color w:val="000000"/>
          <w:sz w:val="28"/>
        </w:rPr>
        <w:t xml:space="preserve"> Правил квотирования рабочих мест для трудоустройства лиц, состоящих на учете службы пробации,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под № 13898), акимат Есильского района Северо-Казахстанской области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на 2018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Есильского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Северо-Казахстанский региональный центр правовой информации -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коммунального государственного учреждения "Аппарат акима акимата Есильского района Северо-Казахстанской области" и коммунального государственного учреждения "Отдел занятости и социальных программ акимата Есильского района Северо-Казахстанской области"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Есильского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М.Абишев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br/>
            </w:r>
            <w:r>
              <w:rPr>
                <w:rFonts w:ascii="Times New Roman"/>
                <w:b w:val="false"/>
                <w:i/>
                <w:color w:val="000000"/>
                <w:sz w:val="20"/>
              </w:rPr>
              <w:t>Директор Товарищества с ограниченной</w:t>
            </w:r>
            <w:r>
              <w:br/>
            </w:r>
            <w:r>
              <w:rPr>
                <w:rFonts w:ascii="Times New Roman"/>
                <w:b w:val="false"/>
                <w:i/>
                <w:color w:val="000000"/>
                <w:sz w:val="20"/>
              </w:rPr>
              <w:t>ответственностью "Козбаев и К"</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О.Козбаев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17 января 2018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Есильского района Северо-Казахстанской области от 17 января 2018 года</w:t>
            </w:r>
            <w:r>
              <w:rPr>
                <w:rFonts w:ascii="Times New Roman"/>
                <w:b w:val="false"/>
                <w:i w:val="false"/>
                <w:color w:val="000000"/>
                <w:sz w:val="20"/>
              </w:rPr>
              <w:t xml:space="preserve"> № 13</w:t>
            </w:r>
          </w:p>
        </w:tc>
      </w:tr>
    </w:tbl>
    <w:bookmarkStart w:name="z19" w:id="7"/>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3"/>
        <w:gridCol w:w="1677"/>
        <w:gridCol w:w="2077"/>
        <w:gridCol w:w="3083"/>
      </w:tblGrid>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Наименование организации</w:t>
            </w:r>
          </w:p>
          <w:bookmarkEnd w:id="8"/>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Коммунальное государственное учреждение "Аппарат акима Явленского сельского округа акимата Есильского района Северо-Казахстанской области"</w:t>
            </w:r>
          </w:p>
          <w:bookmarkEnd w:id="9"/>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0"/>
          <w:p>
            <w:pPr>
              <w:spacing w:after="20"/>
              <w:ind w:left="20"/>
              <w:jc w:val="both"/>
            </w:pPr>
            <w:r>
              <w:rPr>
                <w:rFonts w:ascii="Times New Roman"/>
                <w:b w:val="false"/>
                <w:i w:val="false"/>
                <w:color w:val="000000"/>
                <w:sz w:val="20"/>
              </w:rPr>
              <w:t>
Товарищество с ограниченной ответственностью "Козбаев и К" (по согласованию)</w:t>
            </w:r>
          </w:p>
          <w:bookmarkEnd w:id="10"/>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