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f292" w14:textId="3f3f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Есильском районе Северо-Казахстанской области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13 февраля 2018 года № 32. Зарегистрировано Департаментом юстиции Северо-Казахстанской области 26 февраля 2018 года № 4580.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Есильского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в Есильском районе Северо-Казахстанской области на 2018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Есильского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Есильского района Северо-Казахстанской области от 13 февраля 2018 года № 32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Есильском районе Северо-Казахстанской области на 2018 год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Есильского района Северо-Казахстанской области от 28.05.2018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5538"/>
        <w:gridCol w:w="891"/>
        <w:gridCol w:w="1284"/>
        <w:gridCol w:w="1284"/>
        <w:gridCol w:w="1323"/>
        <w:gridCol w:w="1324"/>
      </w:tblGrid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5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 (район, город)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-центр с полным днем пребывания при школе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-центр с неполным днем пребывания при школе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-центр с полным днем пребывания самостоя-тельный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-центр с неполным днем пребывания самосто-ятельный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Покровка, улица Первомайская, 30, государственное коммунальное казенное предприятие "Ясли сад "Моншақ" акимата Есильского района Северо-Казахстанской области Министерства образования и науки Республики Казахстан"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Николаевка, улица Ленина, 120-А, коммунальное государственное казенное предприятие "Ясли – сад "Бөбекжан" акимата Есильского района Северо-Казахстанской области Министерства образования и науки Республики Казахстан.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А.Иманова, 70, коммунальное государственное казенное предприятие "Ясли-сад "Балапан" акимата Есильского района Северо-Казахстанской области Министерства образования и науки Республики Казахстан"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Заградовка, улица Мира, 26, дошкольный мини-центр при коммунальном государственном учреждении "Заградовская средняя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Амангельдинское, улица Мира, 14, дошкольный мини-центр при коммунальном государственном учреждении "Амангельдинская средняя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Александровка, улица Ленина, 71, дошкольный мини-центр при коммунальном государственном учреждении "Александровская основная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Актас, улица Женис, 3, дошкольный мини-центр при коммунальном государственном учреждении "Актасская основная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Бескудук, улица Жукова, 26, дошкольный мини-центр при коммунальном государственном учреждении "Бескудукская основная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Булак, улица Сабита Муканова, 15, дошкольный мини-центр при коммунальном государственном учреждении "Булакская средняя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Волошинка, улица Октябрьская, 7, дошкольный мини-центр при коммунальном государственном учреждении "Волошинская средняя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Двинск, улица Центральная, 30, дошкольный мини-центр при коммунальном государственном учреждении "Двинская начальная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Ивано-Петровка, улица Школьная, 14, дошкольный мини-центр при коммунальном государственном учреждении "Ивано-Петровская начальная школа" коммкнального государственного учреждения "Отдел образования акимата Есильского района Северо-Казахстанской области"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Ильинка, улица Закирова, 18, дошкольный мини-центр при коммунальном государственном учреждении "Ильинская средняя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Кара-Агаш, улица Абылайхана, 9, дошкольный мини-центр при коммунальном государственном учреждении "Караагашская основная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Корнеевка, улица Мира, 6, дошкольный мини-центр при коммунальном государственном учреждении "Корнеевская гимназия"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Петровка, улица Жаркова, 100, дошкольный мини-центр при коммунальном государственном учреждении "Петровская средняя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Советское, улица Ворошилова, 1, дошкольный мини-центр при коммунальном государственном учреждении "Советская начальная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3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Тарангул, улица Школьная, 13, дошкольный мини-центр при коммунальном государственном учреждении "Тарангульская средняя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4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Берлик, улица Ленина, 81, дошкольный мини-центр при коммунальном государственном учреждении "Берликская начальная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5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Тауагаш, улица Школьная, 17А, дошкольный мини-центр при коммунальном государственном учреждении "Тауагашская средняя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Орнек, улица Школьная, 13, дошкольный мини-центр при коммунальном государственном учреждении "Орнекская основная школа Есильского района имени Есляма Зикибаева – известного поэта"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7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Коваленко, 71, дошкольный мини-центр при коммунальном государственном учреждении "Явленская средняя школа №3 Есильского района имени Аягана Шажимбаева - кинорежиссера"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8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Явленка, улица Ленина, 14, дошкольный мини-центр при коммунальном государственном учреждении "Явленская средняя школа №1 Есильского района имени Тимофея Позолотина – Героя Советского Союза"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9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Заградовка, улица Мира, 26, дошкольный мини-центр при коммунальном государственном учреждении "Заградовская средняя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Ясновка, улица Молодежная, 39А, дошкольный мини-центр при коммунальном государственном учреждении "Ясновская средняя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1"/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 село Чириковка, улица Коваленко, 5, дошкольный мини-центр при коммунальном государственном учреждении "Чириковская средняя школа"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4"/>
        <w:gridCol w:w="2088"/>
        <w:gridCol w:w="2356"/>
        <w:gridCol w:w="1962"/>
        <w:gridCol w:w="2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  <w:bookmarkEnd w:id="34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школе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при школе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-центр с полным днем пребывания самостоятельный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 - центр с неполным днем пребывания самостоятельный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35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10000 тенге</w:t>
            </w:r>
          </w:p>
          <w:bookmarkEnd w:id="36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8700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лет 10500 тенге</w:t>
            </w:r>
          </w:p>
          <w:bookmarkEnd w:id="37"/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тенге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