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21423" w14:textId="09214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Есильского района Северо-Казахстанской области от 27 декабря 2017 года № 24/124 "О бюджете Покровского сельского округа Есильского района Северо-Казахстанской области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7 декабря 2018 года № 33/184. Зарегистрировано Департаментом юстиции Северо-Казахстанской области 14 декабря 2018 года № 5079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от 27 декабря 2017 года № 24/124 "О бюджете Покровского сельского округа Есильского района Северо-Казахстанской области на 2018-2020 годы" (зарегистрировано в Реестре государственной регистрации нормативных правовых актов под № 4492, опубликовано 22 января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Есильского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Гольцер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Есильского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Есильского района Северо-Казахстанской области от 7 декабря 2018 года № 33/184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Есильского района Северо-Казахстанской области от 27 декабря 2017 года № 24/124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Покровского сельского округа Есильского района Северо-Казахстанской области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761"/>
        <w:gridCol w:w="2870"/>
      </w:tblGrid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2018 год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собственность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Програ-мма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2018 год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санитарии населенных пунктов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