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d46e" w14:textId="d6bd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дошкольных организациях Жамбылского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марта 2018 года № 57. Зарегистрировано Департаментом юстиции Северо-Казахстанской области 17 апреля 2018 года № 4661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Жамбылского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Жамбылского района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Жамбылского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Северо-Казахстанской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Северо-Казахстанский областной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Ответственность за исполнением настоящего постановления возложить на коммунальное государственное учреждение "Отдел образования Жамбылского района Северо-Казахстанской области".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Жамбылского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Северо-Казахстанской области от 26 марта 2018 года № 57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Жамбылского района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968"/>
        <w:gridCol w:w="1186"/>
        <w:gridCol w:w="1396"/>
        <w:gridCol w:w="1396"/>
        <w:gridCol w:w="1240"/>
        <w:gridCol w:w="1241"/>
      </w:tblGrid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4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мни-центр с полным днем пребывания при школе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"Айымжанская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Айымжан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"Буденновская общеобразовательная школа" коммунального государственного учреждения "Отдел образования Жамбылского района Северо-Казахстанской области" село Буденное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"Жамбылская общеобразовательная школа" коммунального государственного учреждения "Отдел образования Жамбылского района Северо-Казахстанской области" село Жамбыл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"Кайранкольская общеобразовательная школа" коммунального государственного учреждения "Отдел образования Жамбылского района Северо-Казахстанской области" село Кайранколь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"Кладбинская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Кладбинка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"Майбалыкская общеобразовательная школа" коммунального государственного учреждения "Отдел образования Жамбылского района Северо-Казахстанской области" село Майбалык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"Озерная общеобразовательная школа" коммунального государственного учреждения "Отдел образования Жамбылского района Северо-Казахстанской области" село Озерное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"Ульговская начальная школа" коммунального государственного учреждения "Отдел образования Жамбылского района Северо-Казахстанской области" село Ульго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"Айтуарская основная средняя школа" коммунального государственного учреждения "Отдел образования Жамбылского района Северо-Казахстанской области" село Айтуар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"Бауманская основная средняя школа" коммунального государственного учреждения "Отдел образования Жамбылского района Северо-Казахстанской области" село Бауман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"Есперлинская основная средняя школа" коммунального государственного учреждения "Отдел образования Жамбылского района Северо-Казахстанской области" аул Есперлы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"Чапаевская начальная школа" коммунального государственного учреждения "Отдел образования Жамбылского района Северо-Казахстанской области" село Чапаевка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"Екатериновская общеобразовательная школа" коммунального государственного учреждения "Отдел образования Жамбылского района Северо-Казахстанской области" село Екатериновка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"Сабитовская основная средняя школа" коммунального государственного учреждения "Отдел образования Жамбылского района Северо-Казахстанской области" село Сабит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"Суаткольская начальная школа" коммунального государственного учреждения "Отдел образования Жамбылского района Северо-Казахстанской области" село Суатколь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"Узынкольская начальная школа" коммунального государственного учреждения "Отдел образования Жамбылского района Северо-Казахстанской области" село Узынколь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"Макарьевская начальная школа" коммунального государственного учреждения "Отдел образования Жамбылского района Северо-Казахстанской области" село Макарьевка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"Миролюбовская начальная школа" коммунального государственного учреждения "Отдел образования Жамбылского района Северо-Казахстанской области" село Миролюбово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"Калиновская начальная школа" коммунального государственного учреждения "Отдел образования Жамбылского района Северо-Казахстанской области" село Калиновка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"Благовещенская общеобразовательная школа-детский сад" коммунального государственного учреждения "Отдел образования Жамбылского района Северо-Казахстанской области" село Благовещенка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"Благовещенская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Благовещенка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"Казанская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Казанка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"Троицкая общеобразовательная школа" коммунального государственного учреждения "Отдел образования Жамбылского района Северо-Казахстанской области" село Троицкое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"Баянская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Баян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"Общеобразовательная школа имени Г. Мусрепова" коммунального государственного учреждения "Отдел образования Жамбылского района Северо-Казахстанской области" село Жанажол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"Мирненская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Мирное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"Новорыбинская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Новорыбинка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"Общеобразовательная школа имени С. Муканова" коммунального государственного учреждения "Отдел образования Жамбылского района Северо-Казахстанской области" село Святодуховка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"Архангельская общеобразовательная школа" коммунального государственного учреждения "Отдел образования Жамбылского района Северо-Казахстанской области" село Архангелка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"Петровская основная средняя школа" коммунального государственного учреждения "Отдел образования Жамбылского района Северо-Казахстанской области" село Петровка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"Украинская общеобразовательная школа" коммунального государственного учреждения "Отдел образования Жамбылского района Северо-Казахстанской области" село Украинское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"Пресноредутская общеобразовательная школа" коммунального государственного учреждения "Отдел образования Жамбылского района Северо-Казахстанской области" село Пресноредуть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"Железенская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Железное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4"/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"Айнагуль" село Пресновка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987"/>
        <w:gridCol w:w="3220"/>
        <w:gridCol w:w="1201"/>
        <w:gridCol w:w="1201"/>
        <w:gridCol w:w="995"/>
        <w:gridCol w:w="996"/>
      </w:tblGrid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6"/>
        </w:tc>
        <w:tc>
          <w:tcPr>
            <w:tcW w:w="3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"Айымжанская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Айымжан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"Буденновская общеобразовательная школа" коммунального государственного учреждения "Отдел образования Жамбылского района Северо-Казахстанской области" село Буденное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"Жамбылская общеобразовательная школа" коммунального государственного учреждения "Отдел образования Жамбылского района Северо-Казахстанской области" село Жамбыл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"Кайранкольская общеобразовательная школа" коммунального государственного учреждения "Отдел образования Жамбылского района Северо-Казахстанской области" село Кайранколь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"Кладбинская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Кладбинка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"Майбалыкская общеобразовательная школа" коммунального государственного учреждения "Отдел образования Жамбылского района Северо-Казахстанской области" село Майбалык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"Озерная общеобразовательная школа" коммунального государственного учреждения "Отдел образования Жамбылского района Северо-Казахстанской области" село Озерное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"Ульговская начальная школа" коммунального государственного учреждения "Отдел образования Жамбылского района Северо-Казахстанской области" село Ульго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5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"Айтуарская основная средняя школа" коммунального государственного учреждения "Отдел образования Жамбылского района Северо-Казахстанской области" село Айтуар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"Бауманская основная средняя школа" коммунального государственного учреждения "Отдел образования Жамбылского района Северо-Казахстанской области" село Бауман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"Есперлинская основная средняя школа" коммунального государственного учреждения "Отдел образования Жамбылского района Северо-Казахстанской области" аул Есперлы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"Чапаевская начальная школа" коммунального государственного учреждения "Отдел образования Жамбылского района Северо-Казахстанской области" село Чапаевка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"Екатериновская общеобразовательная школа" коммунального государственного учреждения "Отдел образования Жамбылского района Северо-Казахстанской области" село Екатериновка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"Сабитовская основная средняя школа" коммунального государственного учреждения "Отдел образования Жамбылского района Северо-Казахстанской области" село Сабит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1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"Суаткольская начальная школа" коммунального государственного учреждения "Отдел образования Жамбылского района Северо-Казахстанской области" село Суатколь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"Узынкольская начальная школа" коммунального государственного учреждения "Отдел образования Жамбылского района Северо-Казахстанской области" село Узынколь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3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"Макарьевская начальная школа" коммунального государственного учреждения "Отдел образования Жамбылского района Северо-Казахстанской области" село Макарьевка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4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"Миролюбовская начальная школа" коммунального государственного учреждения "Отдел образования Жамбылского района Северо-Казахстанской области" село Миролюбово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5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"Калиновская начальная школа" коммунального государственного учреждения "Отдел образования Жамбылского района Северо-Казахстанской области" село Калиновка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6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"Благовещенская общеобразовательная школа-детский сад" коммунального государственного учреждения "Отдел образования Жамбылского района Северо-Казахстанской области" село Благовещенка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7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"Благовещенская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Благовещенка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8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"Казанская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Казанка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9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"Троицкая общеобразовательная школа" коммунального государственного учреждения "Отдел образования Жамбылского района Северо-Казахстанской области" село Троицкое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0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"Баянская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Баян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1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"Общеобразовательная школа имени Г. Мусрепова" коммунального государственного учреждения "Отдел образования Жамбылского района Северо-Казахстанской области" село Жанажол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2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"Мирненская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Мирное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3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"Новорыбинская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Новорыбинка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4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"Общеобразовательная школа имени С. Муканова" коммунального государственного учреждения "Отдел образования Жамбылского района Северо-Казахстанской области" село Святодуховка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5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"Архангельская общеобразовательная школа" коммунального государственного учреждения "Отдел образования Жамбылского района Северо-Казахстанской области" село Архангелка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6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"Петровская основная средняя школа" коммунального государственного учреждения "Отдел образования Жамбылского района Северо-Казахстанской области" село Петровка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7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"Украинская общеобразовательная школа" коммунального государственного учреждения "Отдел образования Жамбылского района Северо-Казахстанской области" село Украинское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8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"Пресноредутская общеобразовательная школа" коммунального государственного учреждения "Отдел образования Жамбылского района Северо-Казахстанской области" село Пресноредуть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9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"Железенская общеобразовательная школа" коммунального государственного учреждения "Отдел образования Жамбылского района Северо-Казахстанской области" село Железное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80"/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"Айнагуль" село Пресновка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 до трех лет/ 7800 после трех лет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