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810c" w14:textId="c588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Кызылжарского районного маслихата Северо-Казахстанской области от 25 декабря 2017 года №22/17 "О бюджете Прибрежного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2018 года № 25/13. Зарегистрировано Департаментом юстиции Северо-Казахстанской области 11 апреля 2018 года № 4649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№22/17 "О бюджете Прибрежного сельского округа Кызылжарского района на 2018-2020 годы" (опубликовано 29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4518)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Прибрежного сельского округа Кызылжарского района на 2018-2020 годы согласно приложениям 1, 2 и 3 соответственно, в том числе на 2018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– 17 236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6446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10 790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17 236 тысяч тенге.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Прибрежного сельского округа Кызылжарского района на 2018 год поступление целевых трансфертов из районного бюджета.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Прибрежного сельского округа Кызылжарского района о реализации решения Кызылжарского районного маслихата Северо-Казахстанской области о бюджете Прибрежного сельского округа Кызылжарского района на 2018-2020 годы.";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29 марта 2018 года № 25/13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22/17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2018 год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