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7499" w14:textId="7f47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22 декабря 2017 года № 22/1 "О Кызылжарском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26 апреля 2018 года № 26/10. Зарегистрировано Департаментом юстиции Северо-Казахстанской области 10 мая 2018 года № 4713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22 декабря 2017 года № 22/1 "О Кызылжарском районном бюджете на 2018-2020 годы" (опубликовано 19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4497)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Кызылжарский районный бюджет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4 834 641,9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755 102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13 641,4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50 677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4 015 221,5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4 853 696,6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83 451,5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115 484,5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32 033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- 102 506,2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102 506,2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115 440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32 033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19 099,2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резерв местного исполнительного органа района на 2018 год в сумме 12 500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26 апреля 2018 года № 26/10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22/1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4 834 641,9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755 102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4 015 221,5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4 015 221,5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4 015 221,5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4 853 696,6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68 266,1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33 102,1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2 551 357,0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178 591,5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13 406,5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291 992,3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-102 506,2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102 506,2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9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26 апреля 2018 года № 26/10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 22/1</w:t>
            </w:r>
          </w:p>
        </w:tc>
      </w:tr>
    </w:tbl>
    <w:bookmarkStart w:name="z238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2018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116 564,5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112 935,5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9 179,9</w:t>
            </w:r>
          </w:p>
        </w:tc>
      </w:tr>
    </w:tbl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50"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  <w:bookmarkEnd w:id="2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12 328,6</w:t>
            </w:r>
          </w:p>
          <w:bookmarkEnd w:id="2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24 336,9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10 824,0</w:t>
            </w:r>
          </w:p>
          <w:bookmarkEnd w:id="2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10 824,0</w:t>
            </w:r>
          </w:p>
          <w:bookmarkEnd w:id="2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10 824,0</w:t>
            </w:r>
          </w:p>
          <w:bookmarkEnd w:id="2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2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2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  <w:bookmarkEnd w:id="2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