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53dd" w14:textId="8095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№22/19 "О бюджете Соколовского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апреля 2018 года № 26/15. Зарегистрировано Департаментом юстиции Северо-Казахстанской области 10 мая 2018 года № 4715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№22/19 "О бюджете Соколовского сельского округа Кызылжарского района на 2018-2020 годы" (опубликовано 29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4517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Соколовского сельского округа Кызылжарского района на 2018-2020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27676,8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12 735,7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14 941,1 тысяч тенге.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27676,8 тысяч тенге.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сессии районного маслихата от 28 апреля 2018 года № 26/15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22/19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Продолжения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